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FF" w:rsidRPr="003256FF" w:rsidRDefault="003256FF" w:rsidP="003256FF">
      <w:pPr>
        <w:pStyle w:val="a7"/>
        <w:spacing w:line="481" w:lineRule="exact"/>
        <w:jc w:val="center"/>
        <w:rPr>
          <w:rFonts w:ascii="ＭＳ Ｐ明朝" w:eastAsia="ＭＳ Ｐ明朝" w:hAnsi="ＭＳ ゴシック" w:cs="ＭＳ ゴシック"/>
          <w:bCs/>
          <w:spacing w:val="17"/>
          <w:szCs w:val="32"/>
        </w:rPr>
      </w:pPr>
      <w:r>
        <w:rPr>
          <w:rFonts w:ascii="ＭＳ Ｐ明朝" w:eastAsia="ＭＳ Ｐ明朝" w:hAnsi="ＭＳ ゴシック" w:cs="ＭＳ ゴシック" w:hint="eastAsia"/>
          <w:bCs/>
          <w:spacing w:val="17"/>
          <w:szCs w:val="32"/>
        </w:rPr>
        <w:t xml:space="preserve">　　　　　　　　　　　　　　　　　　　　　　　　　　　　　　　　</w:t>
      </w:r>
      <w:r w:rsidRPr="003256FF">
        <w:rPr>
          <w:rFonts w:ascii="ＭＳ Ｐ明朝" w:eastAsia="ＭＳ Ｐ明朝" w:hAnsi="ＭＳ ゴシック" w:cs="ＭＳ ゴシック" w:hint="eastAsia"/>
          <w:bCs/>
          <w:spacing w:val="17"/>
          <w:szCs w:val="32"/>
        </w:rPr>
        <w:t>令和　　年　　月　　日</w:t>
      </w:r>
    </w:p>
    <w:p w:rsidR="003256FF" w:rsidRDefault="003256FF" w:rsidP="003256FF">
      <w:pPr>
        <w:pStyle w:val="a7"/>
        <w:spacing w:line="481" w:lineRule="exact"/>
        <w:jc w:val="center"/>
        <w:rPr>
          <w:rFonts w:ascii="ＭＳ ゴシック" w:eastAsia="ＭＳ ゴシック" w:hAnsi="ＭＳ ゴシック" w:cs="ＭＳ ゴシック"/>
          <w:b/>
          <w:bCs/>
          <w:spacing w:val="17"/>
          <w:sz w:val="32"/>
          <w:szCs w:val="32"/>
        </w:rPr>
      </w:pPr>
    </w:p>
    <w:p w:rsidR="003256FF" w:rsidRDefault="003256FF" w:rsidP="003256FF">
      <w:pPr>
        <w:pStyle w:val="a7"/>
        <w:spacing w:line="481" w:lineRule="exact"/>
        <w:jc w:val="center"/>
        <w:rPr>
          <w:rFonts w:ascii="ＭＳ ゴシック" w:eastAsia="ＭＳ ゴシック" w:hAnsi="ＭＳ ゴシック" w:cs="ＭＳ ゴシック"/>
          <w:b/>
          <w:bCs/>
          <w:spacing w:val="17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17"/>
          <w:sz w:val="32"/>
          <w:szCs w:val="32"/>
        </w:rPr>
        <w:t>事業に関する報告書</w:t>
      </w:r>
    </w:p>
    <w:p w:rsidR="003256FF" w:rsidRDefault="003256FF" w:rsidP="003256FF">
      <w:pPr>
        <w:pStyle w:val="a7"/>
        <w:spacing w:line="481" w:lineRule="exact"/>
        <w:jc w:val="center"/>
        <w:rPr>
          <w:rFonts w:ascii="ＭＳ ゴシック" w:eastAsia="ＭＳ ゴシック" w:hAnsi="ＭＳ ゴシック" w:cs="ＭＳ ゴシック"/>
          <w:b/>
          <w:bCs/>
          <w:spacing w:val="17"/>
          <w:sz w:val="32"/>
          <w:szCs w:val="32"/>
        </w:rPr>
      </w:pPr>
    </w:p>
    <w:p w:rsidR="003256FF" w:rsidRDefault="003256FF" w:rsidP="003256FF">
      <w:pPr>
        <w:pStyle w:val="a7"/>
        <w:spacing w:line="481" w:lineRule="exact"/>
        <w:rPr>
          <w:spacing w:val="0"/>
        </w:rPr>
      </w:pPr>
      <w:r>
        <w:rPr>
          <w:rFonts w:hint="eastAsia"/>
          <w:spacing w:val="0"/>
        </w:rPr>
        <w:t xml:space="preserve">　東京地方裁判所立川支部　御中</w:t>
      </w:r>
    </w:p>
    <w:p w:rsidR="005F552D" w:rsidRDefault="005F552D" w:rsidP="003256FF">
      <w:pPr>
        <w:pStyle w:val="a7"/>
        <w:spacing w:line="481" w:lineRule="exact"/>
        <w:rPr>
          <w:rFonts w:hint="eastAsia"/>
          <w:spacing w:val="0"/>
        </w:rPr>
      </w:pPr>
    </w:p>
    <w:p w:rsidR="00086822" w:rsidRDefault="005F552D" w:rsidP="005F552D">
      <w:pPr>
        <w:pStyle w:val="a7"/>
        <w:numPr>
          <w:ilvl w:val="0"/>
          <w:numId w:val="4"/>
        </w:numPr>
        <w:spacing w:line="481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086822" w:rsidRPr="00086822">
        <w:rPr>
          <w:rFonts w:hint="eastAsia"/>
          <w:spacing w:val="172"/>
          <w:fitText w:val="1410" w:id="-2119456256"/>
        </w:rPr>
        <w:t>申立</w:t>
      </w:r>
      <w:r w:rsidR="00086822" w:rsidRPr="00086822">
        <w:rPr>
          <w:rFonts w:hint="eastAsia"/>
          <w:spacing w:val="1"/>
          <w:fitText w:val="1410" w:id="-2119456256"/>
        </w:rPr>
        <w:t>人</w:t>
      </w:r>
      <w:r w:rsidR="00086822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　</w:t>
      </w:r>
      <w:r w:rsidR="00086822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</w:t>
      </w:r>
      <w:r w:rsidR="00086822">
        <w:rPr>
          <w:rFonts w:hint="eastAsia"/>
          <w:spacing w:val="0"/>
        </w:rPr>
        <w:t xml:space="preserve">　　　　</w:t>
      </w:r>
      <w:r>
        <w:rPr>
          <w:rFonts w:hint="eastAsia"/>
          <w:spacing w:val="0"/>
        </w:rPr>
        <w:t xml:space="preserve"> </w:t>
      </w:r>
      <w:r w:rsidR="00086822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</w:t>
      </w:r>
      <w:r w:rsidR="00086822">
        <w:rPr>
          <w:rFonts w:hint="eastAsia"/>
          <w:spacing w:val="0"/>
        </w:rPr>
        <w:t>印</w:t>
      </w:r>
    </w:p>
    <w:p w:rsidR="003256FF" w:rsidRDefault="005F552D" w:rsidP="005F552D">
      <w:pPr>
        <w:pStyle w:val="a7"/>
        <w:numPr>
          <w:ilvl w:val="0"/>
          <w:numId w:val="4"/>
        </w:numPr>
        <w:spacing w:line="481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3256FF">
        <w:rPr>
          <w:rFonts w:hint="eastAsia"/>
          <w:spacing w:val="0"/>
        </w:rPr>
        <w:t xml:space="preserve">申立代理人　　　　　　　</w:t>
      </w:r>
      <w:r>
        <w:rPr>
          <w:rFonts w:hint="eastAsia"/>
          <w:spacing w:val="0"/>
        </w:rPr>
        <w:t xml:space="preserve">　　</w:t>
      </w:r>
      <w:r w:rsidR="003256FF">
        <w:rPr>
          <w:rFonts w:hint="eastAsia"/>
          <w:spacing w:val="0"/>
        </w:rPr>
        <w:t xml:space="preserve">　　　印</w:t>
      </w:r>
    </w:p>
    <w:p w:rsidR="003256FF" w:rsidRDefault="003256FF" w:rsidP="003256FF">
      <w:pPr>
        <w:pStyle w:val="a7"/>
        <w:spacing w:line="481" w:lineRule="exact"/>
        <w:rPr>
          <w:spacing w:val="0"/>
        </w:rPr>
      </w:pPr>
    </w:p>
    <w:p w:rsidR="003256FF" w:rsidRDefault="003256FF" w:rsidP="003256FF">
      <w:pPr>
        <w:pStyle w:val="a7"/>
        <w:spacing w:line="481" w:lineRule="exact"/>
        <w:ind w:left="846" w:hangingChars="300" w:hanging="846"/>
        <w:rPr>
          <w:spacing w:val="0"/>
        </w:rPr>
      </w:pPr>
      <w:r>
        <w:rPr>
          <w:rFonts w:hint="eastAsia"/>
          <w:spacing w:val="0"/>
        </w:rPr>
        <w:t xml:space="preserve">　※　①個人で事業をしている方（以前，個人で事業をしていたが，５年</w:t>
      </w:r>
    </w:p>
    <w:p w:rsidR="003256FF" w:rsidRDefault="003256FF" w:rsidP="003256FF">
      <w:pPr>
        <w:pStyle w:val="a7"/>
        <w:spacing w:line="481" w:lineRule="exact"/>
        <w:ind w:leftChars="200" w:left="786" w:hangingChars="100" w:hanging="282"/>
        <w:rPr>
          <w:spacing w:val="0"/>
        </w:rPr>
      </w:pPr>
      <w:r>
        <w:rPr>
          <w:rFonts w:hint="eastAsia"/>
          <w:spacing w:val="0"/>
        </w:rPr>
        <w:t>以内に廃業していた方も含みます。）の場合には，申立人が営んでいた</w:t>
      </w:r>
    </w:p>
    <w:p w:rsidR="00086822" w:rsidRDefault="003256FF" w:rsidP="003256FF">
      <w:pPr>
        <w:pStyle w:val="a7"/>
        <w:spacing w:line="481" w:lineRule="exact"/>
        <w:ind w:leftChars="200" w:left="786" w:hangingChars="100" w:hanging="282"/>
        <w:rPr>
          <w:spacing w:val="0"/>
        </w:rPr>
      </w:pPr>
      <w:r>
        <w:rPr>
          <w:rFonts w:hint="eastAsia"/>
          <w:spacing w:val="0"/>
        </w:rPr>
        <w:t>事業に関して，②過去５年以内に会社の代表者で</w:t>
      </w:r>
      <w:r w:rsidR="00086822">
        <w:rPr>
          <w:rFonts w:hint="eastAsia"/>
          <w:spacing w:val="0"/>
        </w:rPr>
        <w:t>あった</w:t>
      </w:r>
      <w:r>
        <w:rPr>
          <w:rFonts w:hint="eastAsia"/>
          <w:spacing w:val="0"/>
        </w:rPr>
        <w:t>場合には，申立</w:t>
      </w:r>
    </w:p>
    <w:p w:rsidR="00086822" w:rsidRDefault="003256FF" w:rsidP="003256FF">
      <w:pPr>
        <w:pStyle w:val="a7"/>
        <w:spacing w:line="481" w:lineRule="exact"/>
        <w:ind w:leftChars="200" w:left="786" w:hangingChars="100" w:hanging="282"/>
        <w:rPr>
          <w:spacing w:val="0"/>
        </w:rPr>
      </w:pPr>
      <w:r>
        <w:rPr>
          <w:rFonts w:hint="eastAsia"/>
          <w:spacing w:val="0"/>
        </w:rPr>
        <w:t>人が代表者を</w:t>
      </w:r>
      <w:r w:rsidR="00086822">
        <w:rPr>
          <w:rFonts w:hint="eastAsia"/>
          <w:spacing w:val="0"/>
        </w:rPr>
        <w:t>している又は</w:t>
      </w:r>
      <w:r>
        <w:rPr>
          <w:rFonts w:hint="eastAsia"/>
          <w:spacing w:val="0"/>
        </w:rPr>
        <w:t>していた会社に関して，この報告書にそれ</w:t>
      </w:r>
    </w:p>
    <w:p w:rsidR="00086822" w:rsidRDefault="003256FF" w:rsidP="003256FF">
      <w:pPr>
        <w:pStyle w:val="a7"/>
        <w:spacing w:line="481" w:lineRule="exact"/>
        <w:ind w:leftChars="200" w:left="786" w:hangingChars="100" w:hanging="282"/>
        <w:rPr>
          <w:spacing w:val="0"/>
        </w:rPr>
      </w:pPr>
      <w:r>
        <w:rPr>
          <w:rFonts w:hint="eastAsia"/>
          <w:spacing w:val="0"/>
        </w:rPr>
        <w:t>ぞれ必要事項を記載してください（破産手続開始・免責許可申立書と重</w:t>
      </w:r>
    </w:p>
    <w:p w:rsidR="003256FF" w:rsidRDefault="003256FF" w:rsidP="003256FF">
      <w:pPr>
        <w:pStyle w:val="a7"/>
        <w:spacing w:line="481" w:lineRule="exact"/>
        <w:ind w:leftChars="200" w:left="786" w:hangingChars="100" w:hanging="282"/>
        <w:rPr>
          <w:spacing w:val="0"/>
        </w:rPr>
      </w:pPr>
      <w:r>
        <w:rPr>
          <w:rFonts w:hint="eastAsia"/>
          <w:spacing w:val="0"/>
        </w:rPr>
        <w:t>複しても記載してください。）。</w:t>
      </w:r>
    </w:p>
    <w:p w:rsidR="003256FF" w:rsidRDefault="003256FF" w:rsidP="003256FF">
      <w:pPr>
        <w:pStyle w:val="a7"/>
        <w:spacing w:line="481" w:lineRule="exact"/>
        <w:ind w:left="846" w:hangingChars="300" w:hanging="846"/>
        <w:rPr>
          <w:spacing w:val="0"/>
        </w:rPr>
      </w:pPr>
    </w:p>
    <w:p w:rsidR="003256FF" w:rsidRDefault="003256FF" w:rsidP="003256FF">
      <w:pPr>
        <w:pStyle w:val="a7"/>
        <w:spacing w:line="481" w:lineRule="exact"/>
        <w:ind w:left="846" w:hangingChars="300" w:hanging="846"/>
        <w:rPr>
          <w:spacing w:val="0"/>
        </w:rPr>
      </w:pPr>
      <w:r>
        <w:rPr>
          <w:rFonts w:hint="eastAsia"/>
          <w:spacing w:val="0"/>
        </w:rPr>
        <w:t>１　申立人の地位</w:t>
      </w:r>
    </w:p>
    <w:p w:rsidR="003256FF" w:rsidRDefault="003256FF" w:rsidP="003256FF">
      <w:pPr>
        <w:pStyle w:val="a7"/>
        <w:spacing w:line="481" w:lineRule="exact"/>
        <w:ind w:left="846" w:hangingChars="300" w:hanging="846"/>
        <w:rPr>
          <w:spacing w:val="0"/>
        </w:rPr>
      </w:pPr>
      <w:r>
        <w:rPr>
          <w:rFonts w:hint="eastAsia"/>
          <w:spacing w:val="0"/>
        </w:rPr>
        <w:t xml:space="preserve">　　　申立人は，</w:t>
      </w:r>
    </w:p>
    <w:p w:rsidR="003256FF" w:rsidRDefault="003256FF" w:rsidP="003256FF">
      <w:pPr>
        <w:pStyle w:val="a7"/>
        <w:spacing w:line="481" w:lineRule="exact"/>
        <w:ind w:left="846" w:hangingChars="300" w:hanging="846"/>
        <w:rPr>
          <w:spacing w:val="0"/>
        </w:rPr>
      </w:pPr>
      <w:r>
        <w:rPr>
          <w:rFonts w:hint="eastAsia"/>
          <w:spacing w:val="0"/>
        </w:rPr>
        <w:t xml:space="preserve">　□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自営業者</w:t>
      </w:r>
      <w:r w:rsidR="005F552D">
        <w:rPr>
          <w:rFonts w:hint="eastAsia"/>
          <w:spacing w:val="0"/>
        </w:rPr>
        <w:t>・</w:t>
      </w:r>
      <w:r w:rsidR="00086822">
        <w:rPr>
          <w:rFonts w:hint="eastAsia"/>
          <w:spacing w:val="0"/>
        </w:rPr>
        <w:t>会社代表者</w:t>
      </w:r>
      <w:r>
        <w:rPr>
          <w:rFonts w:hint="eastAsia"/>
          <w:spacing w:val="0"/>
        </w:rPr>
        <w:t>である</w:t>
      </w:r>
      <w:r>
        <w:rPr>
          <w:spacing w:val="0"/>
        </w:rPr>
        <w:t xml:space="preserve"> </w:t>
      </w:r>
      <w:r>
        <w:rPr>
          <w:rFonts w:hint="eastAsia"/>
          <w:spacing w:val="0"/>
        </w:rPr>
        <w:t>（</w:t>
      </w:r>
      <w:r>
        <w:rPr>
          <w:rFonts w:hint="eastAsia"/>
          <w:spacing w:val="0"/>
          <w:sz w:val="22"/>
        </w:rPr>
        <w:t>昭・平・令</w:t>
      </w:r>
      <w:r w:rsidRPr="004B50A0">
        <w:rPr>
          <w:rFonts w:hint="eastAsia"/>
          <w:spacing w:val="0"/>
          <w:sz w:val="22"/>
        </w:rPr>
        <w:t xml:space="preserve">　</w:t>
      </w:r>
      <w:r>
        <w:rPr>
          <w:rFonts w:hint="eastAsia"/>
          <w:spacing w:val="0"/>
          <w:sz w:val="22"/>
        </w:rPr>
        <w:t xml:space="preserve"> </w:t>
      </w:r>
      <w:r w:rsidRPr="004B50A0">
        <w:rPr>
          <w:rFonts w:hint="eastAsia"/>
          <w:spacing w:val="0"/>
          <w:sz w:val="22"/>
        </w:rPr>
        <w:t xml:space="preserve">年　</w:t>
      </w:r>
      <w:r>
        <w:rPr>
          <w:rFonts w:hint="eastAsia"/>
          <w:spacing w:val="0"/>
          <w:sz w:val="22"/>
        </w:rPr>
        <w:t xml:space="preserve">　</w:t>
      </w:r>
      <w:r w:rsidRPr="004B50A0">
        <w:rPr>
          <w:rFonts w:hint="eastAsia"/>
          <w:spacing w:val="0"/>
          <w:sz w:val="22"/>
        </w:rPr>
        <w:t>月</w:t>
      </w:r>
      <w:r>
        <w:rPr>
          <w:rFonts w:hint="eastAsia"/>
          <w:spacing w:val="0"/>
          <w:sz w:val="22"/>
        </w:rPr>
        <w:t xml:space="preserve">　　</w:t>
      </w:r>
      <w:r w:rsidRPr="004B50A0">
        <w:rPr>
          <w:rFonts w:hint="eastAsia"/>
          <w:spacing w:val="0"/>
          <w:sz w:val="22"/>
        </w:rPr>
        <w:t>日</w:t>
      </w:r>
      <w:r>
        <w:rPr>
          <w:rFonts w:hint="eastAsia"/>
          <w:spacing w:val="0"/>
          <w:sz w:val="22"/>
        </w:rPr>
        <w:t xml:space="preserve"> </w:t>
      </w:r>
      <w:r w:rsidRPr="004B50A0">
        <w:rPr>
          <w:rFonts w:hint="eastAsia"/>
          <w:spacing w:val="0"/>
          <w:sz w:val="22"/>
        </w:rPr>
        <w:t>～</w:t>
      </w:r>
      <w:r>
        <w:rPr>
          <w:rFonts w:hint="eastAsia"/>
          <w:spacing w:val="0"/>
          <w:sz w:val="22"/>
        </w:rPr>
        <w:t xml:space="preserve"> </w:t>
      </w:r>
      <w:r w:rsidRPr="004B50A0">
        <w:rPr>
          <w:rFonts w:hint="eastAsia"/>
          <w:spacing w:val="0"/>
          <w:sz w:val="22"/>
        </w:rPr>
        <w:t>現</w:t>
      </w:r>
      <w:r>
        <w:rPr>
          <w:rFonts w:hint="eastAsia"/>
          <w:spacing w:val="0"/>
          <w:sz w:val="22"/>
        </w:rPr>
        <w:t xml:space="preserve"> </w:t>
      </w:r>
      <w:r w:rsidRPr="004B50A0">
        <w:rPr>
          <w:rFonts w:hint="eastAsia"/>
          <w:spacing w:val="0"/>
          <w:sz w:val="22"/>
        </w:rPr>
        <w:t>在</w:t>
      </w:r>
      <w:r>
        <w:rPr>
          <w:rFonts w:hint="eastAsia"/>
          <w:spacing w:val="0"/>
        </w:rPr>
        <w:t>）</w:t>
      </w:r>
    </w:p>
    <w:p w:rsidR="003256FF" w:rsidRDefault="003256FF" w:rsidP="003256FF">
      <w:pPr>
        <w:pStyle w:val="a7"/>
        <w:spacing w:line="481" w:lineRule="exact"/>
        <w:ind w:left="846" w:hangingChars="300" w:hanging="846"/>
        <w:rPr>
          <w:spacing w:val="0"/>
          <w:sz w:val="22"/>
        </w:rPr>
      </w:pPr>
      <w:r>
        <w:rPr>
          <w:rFonts w:hint="eastAsia"/>
          <w:spacing w:val="0"/>
        </w:rPr>
        <w:t xml:space="preserve">　</w:t>
      </w:r>
      <w:r w:rsidR="005F552D">
        <w:rPr>
          <w:rFonts w:hint="eastAsia"/>
          <w:spacing w:val="0"/>
        </w:rPr>
        <w:t>□</w:t>
      </w:r>
      <w:r w:rsidR="005F552D">
        <w:rPr>
          <w:rFonts w:hint="eastAsia"/>
          <w:spacing w:val="0"/>
        </w:rPr>
        <w:t xml:space="preserve"> </w:t>
      </w:r>
      <w:r w:rsidR="005F552D">
        <w:rPr>
          <w:rFonts w:hint="eastAsia"/>
          <w:spacing w:val="0"/>
        </w:rPr>
        <w:t>自営業者</w:t>
      </w:r>
      <w:r w:rsidR="005F552D">
        <w:rPr>
          <w:rFonts w:hint="eastAsia"/>
          <w:spacing w:val="0"/>
        </w:rPr>
        <w:t>･</w:t>
      </w:r>
      <w:r w:rsidR="005F552D">
        <w:rPr>
          <w:rFonts w:hint="eastAsia"/>
          <w:spacing w:val="0"/>
        </w:rPr>
        <w:t>会社代表者</w:t>
      </w:r>
      <w:r>
        <w:rPr>
          <w:rFonts w:hint="eastAsia"/>
          <w:spacing w:val="0"/>
        </w:rPr>
        <w:t>であった（</w:t>
      </w:r>
      <w:r>
        <w:rPr>
          <w:rFonts w:hint="eastAsia"/>
          <w:spacing w:val="0"/>
          <w:sz w:val="22"/>
        </w:rPr>
        <w:t>昭・平・令</w:t>
      </w:r>
      <w:r w:rsidRPr="004B50A0">
        <w:rPr>
          <w:rFonts w:hint="eastAsia"/>
          <w:spacing w:val="0"/>
          <w:sz w:val="22"/>
        </w:rPr>
        <w:t xml:space="preserve">　</w:t>
      </w:r>
      <w:r>
        <w:rPr>
          <w:rFonts w:hint="eastAsia"/>
          <w:spacing w:val="0"/>
          <w:sz w:val="22"/>
        </w:rPr>
        <w:t xml:space="preserve"> </w:t>
      </w:r>
      <w:r w:rsidRPr="004B50A0">
        <w:rPr>
          <w:rFonts w:hint="eastAsia"/>
          <w:spacing w:val="0"/>
          <w:sz w:val="22"/>
        </w:rPr>
        <w:t xml:space="preserve">年　</w:t>
      </w:r>
      <w:r>
        <w:rPr>
          <w:rFonts w:hint="eastAsia"/>
          <w:spacing w:val="0"/>
          <w:sz w:val="22"/>
        </w:rPr>
        <w:t xml:space="preserve">　</w:t>
      </w:r>
      <w:r w:rsidRPr="004B50A0">
        <w:rPr>
          <w:rFonts w:hint="eastAsia"/>
          <w:spacing w:val="0"/>
          <w:sz w:val="22"/>
        </w:rPr>
        <w:t>月</w:t>
      </w:r>
      <w:r>
        <w:rPr>
          <w:rFonts w:hint="eastAsia"/>
          <w:spacing w:val="0"/>
          <w:sz w:val="22"/>
        </w:rPr>
        <w:t xml:space="preserve">　　</w:t>
      </w:r>
      <w:r w:rsidRPr="004B50A0">
        <w:rPr>
          <w:rFonts w:hint="eastAsia"/>
          <w:spacing w:val="0"/>
          <w:sz w:val="22"/>
        </w:rPr>
        <w:t>日</w:t>
      </w:r>
      <w:r>
        <w:rPr>
          <w:rFonts w:hint="eastAsia"/>
          <w:spacing w:val="0"/>
          <w:sz w:val="22"/>
        </w:rPr>
        <w:t xml:space="preserve"> </w:t>
      </w:r>
      <w:r w:rsidRPr="004B50A0">
        <w:rPr>
          <w:rFonts w:hint="eastAsia"/>
          <w:spacing w:val="0"/>
          <w:sz w:val="22"/>
        </w:rPr>
        <w:t>～</w:t>
      </w:r>
    </w:p>
    <w:p w:rsidR="003256FF" w:rsidRDefault="003256FF" w:rsidP="003256FF">
      <w:pPr>
        <w:pStyle w:val="a7"/>
        <w:spacing w:line="481" w:lineRule="exact"/>
        <w:ind w:leftChars="300" w:left="756" w:firstLineChars="2050" w:firstLine="5371"/>
        <w:rPr>
          <w:spacing w:val="0"/>
        </w:rPr>
      </w:pPr>
      <w:r>
        <w:rPr>
          <w:rFonts w:hint="eastAsia"/>
          <w:spacing w:val="0"/>
          <w:sz w:val="22"/>
        </w:rPr>
        <w:t>平・令</w:t>
      </w:r>
      <w:r w:rsidRPr="004B50A0">
        <w:rPr>
          <w:rFonts w:hint="eastAsia"/>
          <w:spacing w:val="0"/>
          <w:sz w:val="22"/>
        </w:rPr>
        <w:t xml:space="preserve">　</w:t>
      </w:r>
      <w:r>
        <w:rPr>
          <w:rFonts w:hint="eastAsia"/>
          <w:spacing w:val="0"/>
          <w:sz w:val="22"/>
        </w:rPr>
        <w:t xml:space="preserve"> </w:t>
      </w:r>
      <w:r w:rsidRPr="004B50A0">
        <w:rPr>
          <w:rFonts w:hint="eastAsia"/>
          <w:spacing w:val="0"/>
          <w:sz w:val="22"/>
        </w:rPr>
        <w:t xml:space="preserve">年　</w:t>
      </w:r>
      <w:r>
        <w:rPr>
          <w:rFonts w:hint="eastAsia"/>
          <w:spacing w:val="0"/>
          <w:sz w:val="22"/>
        </w:rPr>
        <w:t xml:space="preserve">　</w:t>
      </w:r>
      <w:r w:rsidRPr="004B50A0">
        <w:rPr>
          <w:rFonts w:hint="eastAsia"/>
          <w:spacing w:val="0"/>
          <w:sz w:val="22"/>
        </w:rPr>
        <w:t>月</w:t>
      </w:r>
      <w:r>
        <w:rPr>
          <w:rFonts w:hint="eastAsia"/>
          <w:spacing w:val="0"/>
          <w:sz w:val="22"/>
        </w:rPr>
        <w:t xml:space="preserve">　　</w:t>
      </w:r>
      <w:r w:rsidRPr="004B50A0">
        <w:rPr>
          <w:rFonts w:hint="eastAsia"/>
          <w:spacing w:val="0"/>
          <w:sz w:val="22"/>
        </w:rPr>
        <w:t>日</w:t>
      </w:r>
      <w:r>
        <w:rPr>
          <w:rFonts w:hint="eastAsia"/>
          <w:spacing w:val="0"/>
        </w:rPr>
        <w:t>）</w:t>
      </w:r>
    </w:p>
    <w:p w:rsidR="003256FF" w:rsidRDefault="003256FF" w:rsidP="00BC03F2">
      <w:pPr>
        <w:pStyle w:val="a7"/>
        <w:spacing w:line="481" w:lineRule="exact"/>
        <w:rPr>
          <w:spacing w:val="0"/>
        </w:rPr>
      </w:pPr>
    </w:p>
    <w:p w:rsidR="00BC03F2" w:rsidRDefault="00BC03F2" w:rsidP="00BC03F2">
      <w:pPr>
        <w:pStyle w:val="a7"/>
        <w:spacing w:line="481" w:lineRule="exact"/>
        <w:ind w:left="846" w:hangingChars="300" w:hanging="846"/>
        <w:rPr>
          <w:spacing w:val="0"/>
        </w:rPr>
      </w:pPr>
      <w:r>
        <w:rPr>
          <w:rFonts w:hint="eastAsia"/>
          <w:spacing w:val="0"/>
        </w:rPr>
        <w:t>２　事業名称</w:t>
      </w:r>
    </w:p>
    <w:p w:rsidR="00BC03F2" w:rsidRDefault="00086822" w:rsidP="00BC03F2">
      <w:pPr>
        <w:pStyle w:val="a7"/>
        <w:spacing w:line="481" w:lineRule="exact"/>
        <w:rPr>
          <w:spacing w:val="0"/>
          <w:u w:val="single"/>
        </w:rPr>
      </w:pPr>
      <w:r>
        <w:rPr>
          <w:rFonts w:hint="eastAsia"/>
          <w:spacing w:val="0"/>
        </w:rPr>
        <w:t xml:space="preserve">　　その会社</w:t>
      </w:r>
      <w:r w:rsidR="00BC03F2">
        <w:rPr>
          <w:rFonts w:hint="eastAsia"/>
          <w:spacing w:val="0"/>
        </w:rPr>
        <w:t xml:space="preserve">名・屋号　</w:t>
      </w:r>
      <w:r w:rsidR="00BC03F2" w:rsidRPr="00BC03F2">
        <w:rPr>
          <w:rFonts w:hint="eastAsia"/>
          <w:spacing w:val="0"/>
          <w:u w:val="single"/>
        </w:rPr>
        <w:t xml:space="preserve">　　　　　　　　　　　　　　　　　　　　　　</w:t>
      </w:r>
    </w:p>
    <w:p w:rsidR="00BC03F2" w:rsidRDefault="00BC03F2" w:rsidP="00BC03F2">
      <w:pPr>
        <w:pStyle w:val="a7"/>
        <w:spacing w:line="481" w:lineRule="exact"/>
        <w:rPr>
          <w:spacing w:val="0"/>
        </w:rPr>
      </w:pPr>
    </w:p>
    <w:p w:rsidR="00BC03F2" w:rsidRDefault="00BC03F2" w:rsidP="00BC03F2">
      <w:pPr>
        <w:pStyle w:val="a7"/>
        <w:spacing w:line="481" w:lineRule="exact"/>
        <w:rPr>
          <w:spacing w:val="0"/>
        </w:rPr>
      </w:pPr>
      <w:r>
        <w:rPr>
          <w:rFonts w:hint="eastAsia"/>
          <w:spacing w:val="0"/>
        </w:rPr>
        <w:t>３　事業所所在地（□自宅兼店舗である。）</w:t>
      </w:r>
    </w:p>
    <w:p w:rsidR="00BC03F2" w:rsidRDefault="00BC03F2" w:rsidP="00BC03F2">
      <w:pPr>
        <w:pStyle w:val="a7"/>
        <w:spacing w:line="481" w:lineRule="exact"/>
        <w:rPr>
          <w:spacing w:val="0"/>
          <w:u w:val="single"/>
        </w:rPr>
      </w:pPr>
      <w:r>
        <w:rPr>
          <w:rFonts w:hint="eastAsia"/>
          <w:spacing w:val="0"/>
        </w:rPr>
        <w:t xml:space="preserve">　　</w:t>
      </w:r>
      <w:r w:rsidRPr="00BC03F2">
        <w:rPr>
          <w:rFonts w:hint="eastAsia"/>
          <w:spacing w:val="0"/>
          <w:u w:val="single"/>
        </w:rPr>
        <w:t xml:space="preserve">　　　　　　　　　　　　　　　　　　　　　　　　　　　　　　</w:t>
      </w:r>
    </w:p>
    <w:p w:rsidR="00BC03F2" w:rsidRDefault="00BC03F2" w:rsidP="00BC03F2">
      <w:pPr>
        <w:pStyle w:val="a7"/>
        <w:spacing w:line="481" w:lineRule="exact"/>
        <w:ind w:left="846" w:hangingChars="300" w:hanging="846"/>
        <w:rPr>
          <w:spacing w:val="0"/>
        </w:rPr>
      </w:pPr>
      <w:r>
        <w:rPr>
          <w:rFonts w:hint="eastAsia"/>
          <w:spacing w:val="0"/>
        </w:rPr>
        <w:lastRenderedPageBreak/>
        <w:t>４　事業用賃借物件（営業所，店舗，倉庫）の有無　　　【□有　□無】</w:t>
      </w:r>
    </w:p>
    <w:p w:rsidR="00BC03F2" w:rsidRDefault="00773FEE" w:rsidP="00BC03F2">
      <w:pPr>
        <w:pStyle w:val="a7"/>
        <w:spacing w:line="481" w:lineRule="exact"/>
        <w:ind w:left="846" w:hangingChars="300" w:hanging="846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BC03F2">
        <w:rPr>
          <w:rFonts w:hint="eastAsia"/>
          <w:spacing w:val="0"/>
        </w:rPr>
        <w:t xml:space="preserve">賃料の滞納の有無　　　　　　　　　</w:t>
      </w:r>
      <w:r>
        <w:rPr>
          <w:rFonts w:hint="eastAsia"/>
          <w:spacing w:val="0"/>
        </w:rPr>
        <w:t xml:space="preserve">　　　　　　</w:t>
      </w:r>
      <w:r w:rsidR="00BC03F2">
        <w:rPr>
          <w:rFonts w:hint="eastAsia"/>
          <w:spacing w:val="0"/>
        </w:rPr>
        <w:t xml:space="preserve">　【□有　□無】</w:t>
      </w:r>
    </w:p>
    <w:p w:rsidR="00BC03F2" w:rsidRDefault="00773FEE" w:rsidP="00BC03F2">
      <w:pPr>
        <w:pStyle w:val="a7"/>
        <w:spacing w:line="481" w:lineRule="exact"/>
        <w:ind w:left="846" w:hangingChars="300" w:hanging="846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BC03F2">
        <w:rPr>
          <w:rFonts w:hint="eastAsia"/>
          <w:spacing w:val="0"/>
        </w:rPr>
        <w:t xml:space="preserve">滞納賃料　　　　</w:t>
      </w:r>
      <w:r w:rsidR="00BC03F2" w:rsidRPr="00773FEE">
        <w:rPr>
          <w:rFonts w:hint="eastAsia"/>
          <w:spacing w:val="0"/>
          <w:u w:val="single"/>
        </w:rPr>
        <w:t xml:space="preserve">　　　　</w:t>
      </w:r>
      <w:r w:rsidR="00BC03F2">
        <w:rPr>
          <w:rFonts w:hint="eastAsia"/>
          <w:spacing w:val="0"/>
        </w:rPr>
        <w:t>か月分　合計</w:t>
      </w:r>
      <w:r w:rsidR="00BC03F2" w:rsidRPr="00773FEE">
        <w:rPr>
          <w:rFonts w:hint="eastAsia"/>
          <w:spacing w:val="0"/>
          <w:u w:val="single"/>
        </w:rPr>
        <w:t xml:space="preserve">　　　　　　</w:t>
      </w:r>
      <w:r w:rsidR="00BC03F2">
        <w:rPr>
          <w:rFonts w:hint="eastAsia"/>
          <w:spacing w:val="0"/>
        </w:rPr>
        <w:t>円</w:t>
      </w:r>
    </w:p>
    <w:p w:rsidR="00BC03F2" w:rsidRDefault="00773FEE" w:rsidP="00BC03F2">
      <w:pPr>
        <w:pStyle w:val="a7"/>
        <w:spacing w:line="481" w:lineRule="exact"/>
        <w:ind w:left="846" w:hangingChars="300" w:hanging="846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BC03F2">
        <w:rPr>
          <w:rFonts w:hint="eastAsia"/>
          <w:spacing w:val="0"/>
        </w:rPr>
        <w:t>明渡しの状態　　　　　　　　　　【□明渡済　□明渡未了】</w:t>
      </w:r>
    </w:p>
    <w:p w:rsidR="00BC03F2" w:rsidRDefault="00BC03F2" w:rsidP="00BC03F2">
      <w:pPr>
        <w:pStyle w:val="a7"/>
        <w:spacing w:line="481" w:lineRule="exact"/>
        <w:ind w:left="846" w:hangingChars="300" w:hanging="846"/>
        <w:rPr>
          <w:spacing w:val="0"/>
        </w:rPr>
      </w:pPr>
    </w:p>
    <w:p w:rsidR="00BC03F2" w:rsidRDefault="00BC03F2" w:rsidP="00BC03F2">
      <w:pPr>
        <w:pStyle w:val="a7"/>
        <w:spacing w:line="481" w:lineRule="exact"/>
        <w:rPr>
          <w:spacing w:val="0"/>
        </w:rPr>
      </w:pPr>
      <w:r>
        <w:rPr>
          <w:rFonts w:hint="eastAsia"/>
          <w:spacing w:val="0"/>
        </w:rPr>
        <w:t>５　具体的な事業の内容</w:t>
      </w:r>
    </w:p>
    <w:p w:rsidR="00BC03F2" w:rsidRDefault="00BC03F2" w:rsidP="00BC03F2">
      <w:pPr>
        <w:pStyle w:val="a7"/>
        <w:spacing w:line="481" w:lineRule="exact"/>
        <w:rPr>
          <w:spacing w:val="0"/>
          <w:u w:val="single"/>
        </w:rPr>
      </w:pPr>
      <w:r>
        <w:rPr>
          <w:rFonts w:hint="eastAsia"/>
          <w:spacing w:val="0"/>
        </w:rPr>
        <w:t xml:space="preserve">　　</w:t>
      </w:r>
      <w:r w:rsidRPr="00BC03F2">
        <w:rPr>
          <w:rFonts w:hint="eastAsia"/>
          <w:spacing w:val="0"/>
          <w:u w:val="single"/>
        </w:rPr>
        <w:t xml:space="preserve">　　　　　　　　　　　　　　　　　　　　　　　　　　　　　　　</w:t>
      </w:r>
    </w:p>
    <w:p w:rsidR="00773FEE" w:rsidRDefault="00BC03F2" w:rsidP="00BC03F2">
      <w:pPr>
        <w:pStyle w:val="a7"/>
        <w:spacing w:line="481" w:lineRule="exact"/>
        <w:rPr>
          <w:spacing w:val="0"/>
          <w:u w:val="single"/>
        </w:rPr>
      </w:pPr>
      <w:r>
        <w:rPr>
          <w:rFonts w:hint="eastAsia"/>
          <w:spacing w:val="0"/>
        </w:rPr>
        <w:t xml:space="preserve">　</w:t>
      </w:r>
      <w:r w:rsidR="00773FEE">
        <w:rPr>
          <w:rFonts w:hint="eastAsia"/>
          <w:spacing w:val="0"/>
        </w:rPr>
        <w:t xml:space="preserve">　</w:t>
      </w:r>
      <w:r w:rsidR="00773FEE">
        <w:rPr>
          <w:rFonts w:hint="eastAsia"/>
          <w:spacing w:val="0"/>
          <w:u w:val="single"/>
        </w:rPr>
        <w:t xml:space="preserve">　</w:t>
      </w:r>
      <w:r w:rsidRPr="00BC03F2">
        <w:rPr>
          <w:rFonts w:hint="eastAsia"/>
          <w:spacing w:val="0"/>
          <w:u w:val="single"/>
        </w:rPr>
        <w:t xml:space="preserve">　　　　　　　　　　　　　　　　　　　　　　　　　　　　　　</w:t>
      </w:r>
    </w:p>
    <w:p w:rsidR="00773FEE" w:rsidRDefault="00773FEE" w:rsidP="00BC03F2">
      <w:pPr>
        <w:pStyle w:val="a7"/>
        <w:spacing w:line="481" w:lineRule="exact"/>
        <w:ind w:left="846" w:hangingChars="300" w:hanging="846"/>
        <w:rPr>
          <w:spacing w:val="0"/>
        </w:rPr>
      </w:pPr>
    </w:p>
    <w:p w:rsidR="00BC03F2" w:rsidRDefault="00BC03F2" w:rsidP="00BC03F2">
      <w:pPr>
        <w:pStyle w:val="a7"/>
        <w:spacing w:line="481" w:lineRule="exact"/>
        <w:ind w:left="846" w:hangingChars="300" w:hanging="846"/>
        <w:rPr>
          <w:spacing w:val="0"/>
        </w:rPr>
      </w:pPr>
      <w:r>
        <w:rPr>
          <w:rFonts w:hint="eastAsia"/>
          <w:spacing w:val="0"/>
        </w:rPr>
        <w:t>６　事業の現状</w:t>
      </w:r>
      <w:bookmarkStart w:id="0" w:name="_GoBack"/>
      <w:bookmarkEnd w:id="0"/>
    </w:p>
    <w:p w:rsidR="00BC03F2" w:rsidRDefault="00BC03F2" w:rsidP="00BC03F2">
      <w:pPr>
        <w:pStyle w:val="a7"/>
        <w:spacing w:line="481" w:lineRule="exact"/>
        <w:ind w:left="846" w:hangingChars="300" w:hanging="846"/>
        <w:rPr>
          <w:spacing w:val="0"/>
        </w:rPr>
      </w:pPr>
      <w:r>
        <w:rPr>
          <w:rFonts w:hint="eastAsia"/>
          <w:spacing w:val="0"/>
        </w:rPr>
        <w:t xml:space="preserve">　　□　継続予定</w:t>
      </w:r>
    </w:p>
    <w:p w:rsidR="00BC03F2" w:rsidRDefault="00773FEE" w:rsidP="00BC03F2">
      <w:pPr>
        <w:pStyle w:val="a7"/>
        <w:spacing w:line="481" w:lineRule="exact"/>
        <w:ind w:left="846" w:hangingChars="300" w:hanging="846"/>
        <w:rPr>
          <w:spacing w:val="0"/>
        </w:rPr>
      </w:pPr>
      <w:r>
        <w:rPr>
          <w:rFonts w:hint="eastAsia"/>
          <w:spacing w:val="0"/>
        </w:rPr>
        <w:t xml:space="preserve">　　□　廃業予定（令和　　年　　月頃</w:t>
      </w:r>
      <w:r w:rsidR="00BC03F2">
        <w:rPr>
          <w:rFonts w:hint="eastAsia"/>
          <w:spacing w:val="0"/>
        </w:rPr>
        <w:t>）</w:t>
      </w:r>
    </w:p>
    <w:p w:rsidR="00BC03F2" w:rsidRDefault="005F552D" w:rsidP="00BC03F2">
      <w:pPr>
        <w:pStyle w:val="a7"/>
        <w:spacing w:line="481" w:lineRule="exact"/>
        <w:ind w:left="846" w:hangingChars="300" w:hanging="846"/>
        <w:rPr>
          <w:spacing w:val="0"/>
        </w:rPr>
      </w:pPr>
      <w:r>
        <w:rPr>
          <w:rFonts w:hint="eastAsia"/>
          <w:spacing w:val="0"/>
        </w:rPr>
        <w:t xml:space="preserve">　　□　廃業済み（平成・令和　　年　　月</w:t>
      </w:r>
      <w:r w:rsidR="00BC03F2">
        <w:rPr>
          <w:rFonts w:hint="eastAsia"/>
          <w:spacing w:val="0"/>
        </w:rPr>
        <w:t>）</w:t>
      </w:r>
    </w:p>
    <w:p w:rsidR="00BC03F2" w:rsidRDefault="00111D14" w:rsidP="00BC03F2">
      <w:pPr>
        <w:pStyle w:val="a7"/>
        <w:spacing w:line="481" w:lineRule="exact"/>
        <w:ind w:left="846" w:hangingChars="300" w:hanging="846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773FEE">
        <w:rPr>
          <w:rFonts w:hint="eastAsia"/>
          <w:spacing w:val="0"/>
        </w:rPr>
        <w:t xml:space="preserve">　</w:t>
      </w:r>
      <w:r w:rsidR="00BC03F2">
        <w:rPr>
          <w:rFonts w:hint="eastAsia"/>
          <w:spacing w:val="0"/>
        </w:rPr>
        <w:t>□　単</w:t>
      </w:r>
      <w:r>
        <w:rPr>
          <w:rFonts w:hint="eastAsia"/>
          <w:spacing w:val="0"/>
        </w:rPr>
        <w:t>純に廃業した</w:t>
      </w:r>
      <w:r w:rsidR="00BC03F2">
        <w:rPr>
          <w:rFonts w:hint="eastAsia"/>
          <w:spacing w:val="0"/>
        </w:rPr>
        <w:t xml:space="preserve">（法人の場合　</w:t>
      </w:r>
      <w:r>
        <w:rPr>
          <w:rFonts w:hint="eastAsia"/>
          <w:spacing w:val="0"/>
        </w:rPr>
        <w:t xml:space="preserve">　</w:t>
      </w:r>
      <w:r w:rsidR="00BC03F2">
        <w:rPr>
          <w:rFonts w:hint="eastAsia"/>
          <w:spacing w:val="0"/>
        </w:rPr>
        <w:t>□清算手続済）</w:t>
      </w:r>
    </w:p>
    <w:p w:rsidR="00BC03F2" w:rsidRDefault="00773FEE" w:rsidP="00BC03F2">
      <w:pPr>
        <w:pStyle w:val="a7"/>
        <w:spacing w:line="481" w:lineRule="exact"/>
        <w:ind w:left="846" w:hangingChars="300" w:hanging="846"/>
        <w:rPr>
          <w:spacing w:val="0"/>
        </w:rPr>
      </w:pPr>
      <w:r>
        <w:rPr>
          <w:rFonts w:hint="eastAsia"/>
          <w:spacing w:val="0"/>
        </w:rPr>
        <w:t xml:space="preserve">　　　　</w:t>
      </w:r>
      <w:r w:rsidR="00111D14">
        <w:rPr>
          <w:rFonts w:hint="eastAsia"/>
          <w:spacing w:val="0"/>
        </w:rPr>
        <w:t>□　他人に譲渡した</w:t>
      </w:r>
      <w:r w:rsidR="00BC03F2">
        <w:rPr>
          <w:rFonts w:hint="eastAsia"/>
          <w:spacing w:val="0"/>
        </w:rPr>
        <w:t xml:space="preserve">（相手の氏名　</w:t>
      </w:r>
      <w:r w:rsidR="00BC03F2" w:rsidRPr="00773FEE">
        <w:rPr>
          <w:rFonts w:hint="eastAsia"/>
          <w:spacing w:val="0"/>
          <w:u w:val="single"/>
        </w:rPr>
        <w:t xml:space="preserve">　　　　　　</w:t>
      </w:r>
      <w:r>
        <w:rPr>
          <w:rFonts w:hint="eastAsia"/>
          <w:spacing w:val="0"/>
          <w:u w:val="single"/>
        </w:rPr>
        <w:t xml:space="preserve">　　</w:t>
      </w:r>
      <w:r w:rsidR="00BC03F2" w:rsidRPr="00773FEE">
        <w:rPr>
          <w:rFonts w:hint="eastAsia"/>
          <w:spacing w:val="0"/>
          <w:u w:val="single"/>
        </w:rPr>
        <w:t xml:space="preserve">　</w:t>
      </w:r>
      <w:r w:rsidR="00111D14" w:rsidRPr="00773FEE">
        <w:rPr>
          <w:rFonts w:hint="eastAsia"/>
          <w:spacing w:val="0"/>
          <w:u w:val="single"/>
        </w:rPr>
        <w:t xml:space="preserve">　</w:t>
      </w:r>
      <w:r w:rsidRPr="00773FEE">
        <w:rPr>
          <w:rFonts w:hint="eastAsia"/>
          <w:spacing w:val="0"/>
          <w:u w:val="single"/>
        </w:rPr>
        <w:t xml:space="preserve">　</w:t>
      </w:r>
      <w:r w:rsidR="00BC03F2" w:rsidRPr="00773FEE">
        <w:rPr>
          <w:rFonts w:hint="eastAsia"/>
          <w:spacing w:val="0"/>
          <w:u w:val="single"/>
        </w:rPr>
        <w:t xml:space="preserve">　</w:t>
      </w:r>
      <w:r w:rsidR="00BC03F2">
        <w:rPr>
          <w:rFonts w:hint="eastAsia"/>
          <w:spacing w:val="0"/>
        </w:rPr>
        <w:t>）</w:t>
      </w:r>
    </w:p>
    <w:p w:rsidR="00111D14" w:rsidRPr="009A3B53" w:rsidRDefault="00111D14" w:rsidP="00BC03F2">
      <w:pPr>
        <w:pStyle w:val="a7"/>
        <w:spacing w:line="481" w:lineRule="exact"/>
        <w:ind w:left="846" w:hangingChars="300" w:hanging="846"/>
        <w:rPr>
          <w:spacing w:val="0"/>
        </w:rPr>
      </w:pPr>
    </w:p>
    <w:p w:rsidR="00111D14" w:rsidRDefault="00BC03F2" w:rsidP="00BC03F2">
      <w:pPr>
        <w:pStyle w:val="a7"/>
        <w:spacing w:line="481" w:lineRule="exact"/>
        <w:ind w:left="846" w:hangingChars="300" w:hanging="846"/>
        <w:rPr>
          <w:spacing w:val="0"/>
        </w:rPr>
      </w:pPr>
      <w:r>
        <w:rPr>
          <w:rFonts w:hint="eastAsia"/>
          <w:spacing w:val="0"/>
        </w:rPr>
        <w:t>７　過去３年間の年度別の営業状況</w:t>
      </w:r>
    </w:p>
    <w:p w:rsidR="00111D14" w:rsidRDefault="00111D14" w:rsidP="00BC03F2">
      <w:pPr>
        <w:pStyle w:val="a7"/>
        <w:spacing w:line="481" w:lineRule="exact"/>
        <w:ind w:left="846" w:hangingChars="300" w:hanging="846"/>
        <w:rPr>
          <w:spacing w:val="0"/>
        </w:rPr>
      </w:pPr>
    </w:p>
    <w:tbl>
      <w:tblPr>
        <w:tblW w:w="0" w:type="auto"/>
        <w:tblInd w:w="204" w:type="dxa"/>
        <w:tblLayout w:type="fixed"/>
        <w:tblLook w:val="04A0" w:firstRow="1" w:lastRow="0" w:firstColumn="1" w:lastColumn="0" w:noHBand="0" w:noVBand="1"/>
      </w:tblPr>
      <w:tblGrid>
        <w:gridCol w:w="2059"/>
        <w:gridCol w:w="2127"/>
        <w:gridCol w:w="2409"/>
        <w:gridCol w:w="2127"/>
      </w:tblGrid>
      <w:tr w:rsidR="00111D14" w:rsidRPr="001B7417" w:rsidTr="00BA7088">
        <w:trPr>
          <w:trHeight w:hRule="exact" w:val="40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1D14" w:rsidRPr="00111D14" w:rsidRDefault="00111D14" w:rsidP="00A740A8">
            <w:pPr>
              <w:pStyle w:val="a7"/>
              <w:rPr>
                <w:spacing w:val="0"/>
                <w:kern w:val="2"/>
                <w:sz w:val="22"/>
                <w:szCs w:val="22"/>
              </w:rPr>
            </w:pPr>
            <w:r w:rsidRPr="00111D14">
              <w:rPr>
                <w:rFonts w:hint="eastAsia"/>
                <w:spacing w:val="0"/>
                <w:sz w:val="22"/>
                <w:szCs w:val="22"/>
              </w:rPr>
              <w:t xml:space="preserve">  </w:t>
            </w:r>
            <w:r w:rsidR="00BA7088">
              <w:rPr>
                <w:spacing w:val="0"/>
                <w:sz w:val="22"/>
                <w:szCs w:val="22"/>
              </w:rPr>
              <w:t xml:space="preserve">  </w:t>
            </w:r>
            <w:r w:rsidRPr="00111D14">
              <w:rPr>
                <w:rFonts w:hint="eastAsia"/>
                <w:spacing w:val="0"/>
                <w:sz w:val="22"/>
                <w:szCs w:val="22"/>
              </w:rPr>
              <w:t>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111D14">
              <w:rPr>
                <w:rFonts w:hint="eastAsia"/>
                <w:spacing w:val="0"/>
                <w:sz w:val="22"/>
                <w:szCs w:val="22"/>
              </w:rPr>
              <w:t>度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1D14" w:rsidRPr="00111D14" w:rsidRDefault="00111D14" w:rsidP="00A740A8">
            <w:pPr>
              <w:pStyle w:val="a7"/>
              <w:rPr>
                <w:spacing w:val="0"/>
                <w:kern w:val="2"/>
                <w:sz w:val="22"/>
                <w:szCs w:val="22"/>
              </w:rPr>
            </w:pPr>
            <w:r w:rsidRPr="00111D14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売上（年間）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1D14" w:rsidRPr="00111D14" w:rsidRDefault="00111D14" w:rsidP="00111D14">
            <w:pPr>
              <w:pStyle w:val="a7"/>
              <w:rPr>
                <w:spacing w:val="0"/>
                <w:kern w:val="2"/>
                <w:sz w:val="22"/>
                <w:szCs w:val="22"/>
              </w:rPr>
            </w:pPr>
            <w:r w:rsidRPr="00111D14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経費（年間）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1D14" w:rsidRPr="00111D14" w:rsidRDefault="00111D14" w:rsidP="00111D14">
            <w:pPr>
              <w:pStyle w:val="a7"/>
              <w:ind w:firstLineChars="150" w:firstLine="393"/>
              <w:rPr>
                <w:spacing w:val="0"/>
                <w:kern w:val="2"/>
                <w:sz w:val="22"/>
                <w:szCs w:val="22"/>
              </w:rPr>
            </w:pPr>
            <w:r>
              <w:rPr>
                <w:rFonts w:hint="eastAsia"/>
                <w:spacing w:val="0"/>
                <w:kern w:val="2"/>
                <w:sz w:val="22"/>
                <w:szCs w:val="22"/>
              </w:rPr>
              <w:t>従業員数</w:t>
            </w:r>
          </w:p>
        </w:tc>
      </w:tr>
      <w:tr w:rsidR="00111D14" w:rsidRPr="001B7417" w:rsidTr="00BA7088">
        <w:trPr>
          <w:trHeight w:hRule="exact" w:val="467"/>
        </w:trPr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11D14" w:rsidRPr="000A616F" w:rsidRDefault="00111D14" w:rsidP="00BA7088">
            <w:pPr>
              <w:pStyle w:val="a7"/>
              <w:ind w:firstLineChars="50" w:firstLine="131"/>
              <w:rPr>
                <w:spacing w:val="0"/>
                <w:kern w:val="2"/>
                <w:sz w:val="22"/>
                <w:szCs w:val="22"/>
              </w:rPr>
            </w:pPr>
            <w:r w:rsidRPr="000A616F">
              <w:rPr>
                <w:rFonts w:hint="eastAsia"/>
                <w:spacing w:val="0"/>
                <w:kern w:val="2"/>
                <w:sz w:val="22"/>
                <w:szCs w:val="22"/>
              </w:rPr>
              <w:t xml:space="preserve">平・令　</w:t>
            </w:r>
            <w:r w:rsidR="00BA7088" w:rsidRPr="000A616F">
              <w:rPr>
                <w:rFonts w:hint="eastAsia"/>
                <w:spacing w:val="0"/>
                <w:kern w:val="2"/>
                <w:sz w:val="22"/>
                <w:szCs w:val="22"/>
              </w:rPr>
              <w:t xml:space="preserve">　</w:t>
            </w:r>
            <w:r w:rsidRPr="000A616F">
              <w:rPr>
                <w:rFonts w:hint="eastAsia"/>
                <w:spacing w:val="0"/>
                <w:kern w:val="2"/>
                <w:sz w:val="22"/>
                <w:szCs w:val="22"/>
              </w:rPr>
              <w:t xml:space="preserve"> </w:t>
            </w:r>
            <w:r w:rsidRPr="000A616F">
              <w:rPr>
                <w:rFonts w:hint="eastAsia"/>
                <w:spacing w:val="0"/>
                <w:kern w:val="2"/>
                <w:sz w:val="22"/>
                <w:szCs w:val="22"/>
              </w:rPr>
              <w:t>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A7088" w:rsidRPr="000A616F" w:rsidRDefault="00111D14" w:rsidP="00BA7088">
            <w:pPr>
              <w:pStyle w:val="a7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0A616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　　　</w:t>
            </w:r>
            <w:r w:rsidR="00BA7088" w:rsidRPr="000A616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　　　 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11D14" w:rsidRPr="000A616F" w:rsidRDefault="00BA7088" w:rsidP="00A740A8">
            <w:pPr>
              <w:pStyle w:val="a7"/>
              <w:ind w:firstLineChars="100" w:firstLine="262"/>
              <w:rPr>
                <w:spacing w:val="0"/>
                <w:kern w:val="2"/>
                <w:sz w:val="22"/>
                <w:szCs w:val="22"/>
              </w:rPr>
            </w:pPr>
            <w:r w:rsidRPr="000A616F">
              <w:rPr>
                <w:rFonts w:hint="eastAsia"/>
                <w:spacing w:val="0"/>
                <w:kern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11D14" w:rsidRPr="000A616F" w:rsidRDefault="00BA7088" w:rsidP="00A740A8">
            <w:pPr>
              <w:pStyle w:val="a7"/>
              <w:rPr>
                <w:spacing w:val="0"/>
                <w:kern w:val="2"/>
                <w:sz w:val="22"/>
                <w:szCs w:val="22"/>
              </w:rPr>
            </w:pPr>
            <w:r w:rsidRPr="000A616F">
              <w:rPr>
                <w:rFonts w:hint="eastAsia"/>
                <w:spacing w:val="0"/>
                <w:kern w:val="2"/>
                <w:sz w:val="22"/>
                <w:szCs w:val="22"/>
              </w:rPr>
              <w:t xml:space="preserve">　　　　　　人</w:t>
            </w:r>
          </w:p>
        </w:tc>
      </w:tr>
      <w:tr w:rsidR="00BA7088" w:rsidTr="00A740A8">
        <w:trPr>
          <w:trHeight w:hRule="exact" w:val="467"/>
        </w:trPr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088" w:rsidRPr="000A616F" w:rsidRDefault="00BA7088" w:rsidP="00A740A8">
            <w:pPr>
              <w:pStyle w:val="a7"/>
              <w:ind w:firstLineChars="50" w:firstLine="131"/>
              <w:rPr>
                <w:spacing w:val="0"/>
                <w:kern w:val="2"/>
                <w:sz w:val="22"/>
                <w:szCs w:val="22"/>
              </w:rPr>
            </w:pPr>
            <w:r w:rsidRPr="000A616F">
              <w:rPr>
                <w:rFonts w:hint="eastAsia"/>
                <w:spacing w:val="0"/>
                <w:kern w:val="2"/>
                <w:sz w:val="22"/>
                <w:szCs w:val="22"/>
              </w:rPr>
              <w:t xml:space="preserve">平・令　　</w:t>
            </w:r>
            <w:r w:rsidRPr="000A616F">
              <w:rPr>
                <w:rFonts w:hint="eastAsia"/>
                <w:spacing w:val="0"/>
                <w:kern w:val="2"/>
                <w:sz w:val="22"/>
                <w:szCs w:val="22"/>
              </w:rPr>
              <w:t xml:space="preserve"> </w:t>
            </w:r>
            <w:r w:rsidRPr="000A616F">
              <w:rPr>
                <w:rFonts w:hint="eastAsia"/>
                <w:spacing w:val="0"/>
                <w:kern w:val="2"/>
                <w:sz w:val="22"/>
                <w:szCs w:val="22"/>
              </w:rPr>
              <w:t>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A7088" w:rsidRPr="000A616F" w:rsidRDefault="00BA7088" w:rsidP="00A740A8">
            <w:pPr>
              <w:pStyle w:val="a7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0A616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　　　　　　 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A7088" w:rsidRPr="000A616F" w:rsidRDefault="00BA7088" w:rsidP="00A740A8">
            <w:pPr>
              <w:pStyle w:val="a7"/>
              <w:ind w:firstLineChars="100" w:firstLine="262"/>
              <w:rPr>
                <w:spacing w:val="0"/>
                <w:kern w:val="2"/>
                <w:sz w:val="22"/>
                <w:szCs w:val="22"/>
              </w:rPr>
            </w:pPr>
            <w:r w:rsidRPr="000A616F">
              <w:rPr>
                <w:rFonts w:hint="eastAsia"/>
                <w:spacing w:val="0"/>
                <w:kern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088" w:rsidRPr="000A616F" w:rsidRDefault="00BA7088" w:rsidP="00A740A8">
            <w:pPr>
              <w:pStyle w:val="a7"/>
              <w:rPr>
                <w:spacing w:val="0"/>
                <w:kern w:val="2"/>
                <w:sz w:val="22"/>
                <w:szCs w:val="22"/>
              </w:rPr>
            </w:pPr>
            <w:r w:rsidRPr="000A616F">
              <w:rPr>
                <w:rFonts w:hint="eastAsia"/>
                <w:spacing w:val="0"/>
                <w:kern w:val="2"/>
                <w:sz w:val="22"/>
                <w:szCs w:val="22"/>
              </w:rPr>
              <w:t xml:space="preserve">　　　　　　人</w:t>
            </w:r>
          </w:p>
        </w:tc>
      </w:tr>
      <w:tr w:rsidR="00BA7088" w:rsidTr="00A740A8">
        <w:trPr>
          <w:trHeight w:hRule="exact" w:val="467"/>
        </w:trPr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088" w:rsidRPr="000A616F" w:rsidRDefault="00BA7088" w:rsidP="00A740A8">
            <w:pPr>
              <w:pStyle w:val="a7"/>
              <w:ind w:firstLineChars="50" w:firstLine="131"/>
              <w:rPr>
                <w:spacing w:val="0"/>
                <w:kern w:val="2"/>
                <w:sz w:val="22"/>
                <w:szCs w:val="22"/>
              </w:rPr>
            </w:pPr>
            <w:r w:rsidRPr="000A616F">
              <w:rPr>
                <w:rFonts w:hint="eastAsia"/>
                <w:spacing w:val="0"/>
                <w:kern w:val="2"/>
                <w:sz w:val="22"/>
                <w:szCs w:val="22"/>
              </w:rPr>
              <w:t xml:space="preserve">平・令　　</w:t>
            </w:r>
            <w:r w:rsidRPr="000A616F">
              <w:rPr>
                <w:rFonts w:hint="eastAsia"/>
                <w:spacing w:val="0"/>
                <w:kern w:val="2"/>
                <w:sz w:val="22"/>
                <w:szCs w:val="22"/>
              </w:rPr>
              <w:t xml:space="preserve"> </w:t>
            </w:r>
            <w:r w:rsidRPr="000A616F">
              <w:rPr>
                <w:rFonts w:hint="eastAsia"/>
                <w:spacing w:val="0"/>
                <w:kern w:val="2"/>
                <w:sz w:val="22"/>
                <w:szCs w:val="22"/>
              </w:rPr>
              <w:t>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A7088" w:rsidRPr="000A616F" w:rsidRDefault="00BA7088" w:rsidP="00A740A8">
            <w:pPr>
              <w:pStyle w:val="a7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0A616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 xml:space="preserve">　　　　　　 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A7088" w:rsidRPr="000A616F" w:rsidRDefault="00BA7088" w:rsidP="00A740A8">
            <w:pPr>
              <w:pStyle w:val="a7"/>
              <w:ind w:firstLineChars="100" w:firstLine="262"/>
              <w:rPr>
                <w:spacing w:val="0"/>
                <w:kern w:val="2"/>
                <w:sz w:val="22"/>
                <w:szCs w:val="22"/>
              </w:rPr>
            </w:pPr>
            <w:r w:rsidRPr="000A616F">
              <w:rPr>
                <w:rFonts w:hint="eastAsia"/>
                <w:spacing w:val="0"/>
                <w:kern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7088" w:rsidRPr="000A616F" w:rsidRDefault="00BA7088" w:rsidP="00A740A8">
            <w:pPr>
              <w:pStyle w:val="a7"/>
              <w:rPr>
                <w:spacing w:val="0"/>
                <w:kern w:val="2"/>
                <w:sz w:val="22"/>
                <w:szCs w:val="22"/>
              </w:rPr>
            </w:pPr>
            <w:r w:rsidRPr="000A616F">
              <w:rPr>
                <w:rFonts w:hint="eastAsia"/>
                <w:spacing w:val="0"/>
                <w:kern w:val="2"/>
                <w:sz w:val="22"/>
                <w:szCs w:val="22"/>
              </w:rPr>
              <w:t xml:space="preserve">　　　　　　人</w:t>
            </w:r>
          </w:p>
        </w:tc>
      </w:tr>
    </w:tbl>
    <w:p w:rsidR="009445E6" w:rsidRDefault="009445E6" w:rsidP="00BC03F2">
      <w:pPr>
        <w:pStyle w:val="a7"/>
        <w:spacing w:line="481" w:lineRule="exact"/>
        <w:rPr>
          <w:spacing w:val="0"/>
        </w:rPr>
      </w:pPr>
    </w:p>
    <w:p w:rsidR="009445E6" w:rsidRDefault="00BC03F2" w:rsidP="00BC03F2">
      <w:pPr>
        <w:pStyle w:val="a7"/>
        <w:spacing w:line="481" w:lineRule="exact"/>
        <w:rPr>
          <w:spacing w:val="0"/>
        </w:rPr>
      </w:pPr>
      <w:r>
        <w:rPr>
          <w:rFonts w:hint="eastAsia"/>
          <w:spacing w:val="0"/>
        </w:rPr>
        <w:t>８　事業用の資産（□事業用設備・機械，□什器備品，□車両，□在庫，</w:t>
      </w:r>
    </w:p>
    <w:p w:rsidR="00BC03F2" w:rsidRPr="00BC03F2" w:rsidRDefault="00BC03F2" w:rsidP="009445E6">
      <w:pPr>
        <w:pStyle w:val="a7"/>
        <w:spacing w:line="481" w:lineRule="exact"/>
        <w:ind w:firstLineChars="100" w:firstLine="282"/>
        <w:rPr>
          <w:spacing w:val="0"/>
        </w:rPr>
      </w:pPr>
      <w:r>
        <w:rPr>
          <w:rFonts w:hint="eastAsia"/>
          <w:spacing w:val="0"/>
        </w:rPr>
        <w:t>□その他）の有無　　　　　　　　　　　　　　　　　【□有　□無】</w:t>
      </w:r>
    </w:p>
    <w:p w:rsidR="00BC03F2" w:rsidRDefault="009445E6" w:rsidP="00BC03F2">
      <w:pPr>
        <w:pStyle w:val="a7"/>
        <w:spacing w:line="481" w:lineRule="exact"/>
        <w:rPr>
          <w:spacing w:val="0"/>
        </w:rPr>
      </w:pPr>
      <w:r>
        <w:rPr>
          <w:spacing w:val="0"/>
        </w:rPr>
        <w:t xml:space="preserve">    </w:t>
      </w:r>
      <w:r>
        <w:rPr>
          <w:rFonts w:hint="eastAsia"/>
          <w:spacing w:val="0"/>
        </w:rPr>
        <w:t>その評価額</w:t>
      </w:r>
    </w:p>
    <w:p w:rsidR="009445E6" w:rsidRDefault="009445E6" w:rsidP="00BC03F2">
      <w:pPr>
        <w:pStyle w:val="a7"/>
        <w:spacing w:line="481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合　計</w:t>
      </w:r>
      <w:r w:rsidRPr="00F93DB5">
        <w:rPr>
          <w:rFonts w:hint="eastAsia"/>
          <w:spacing w:val="0"/>
          <w:u w:val="single"/>
        </w:rPr>
        <w:t xml:space="preserve">　</w:t>
      </w:r>
      <w:r w:rsidRPr="009445E6">
        <w:rPr>
          <w:rFonts w:hint="eastAsia"/>
          <w:spacing w:val="0"/>
          <w:u w:val="single"/>
        </w:rPr>
        <w:t xml:space="preserve">　　　　　　　　　</w:t>
      </w:r>
      <w:r>
        <w:rPr>
          <w:rFonts w:hint="eastAsia"/>
          <w:spacing w:val="0"/>
          <w:u w:val="single"/>
        </w:rPr>
        <w:t xml:space="preserve">　</w:t>
      </w:r>
      <w:r w:rsidRPr="00773FEE">
        <w:rPr>
          <w:rFonts w:hint="eastAsia"/>
          <w:spacing w:val="0"/>
        </w:rPr>
        <w:t>円</w:t>
      </w:r>
      <w:r w:rsidRPr="009445E6">
        <w:rPr>
          <w:rFonts w:hint="eastAsia"/>
          <w:spacing w:val="0"/>
        </w:rPr>
        <w:t xml:space="preserve">　</w:t>
      </w:r>
    </w:p>
    <w:p w:rsidR="009445E6" w:rsidRDefault="009445E6" w:rsidP="009445E6">
      <w:pPr>
        <w:pStyle w:val="a7"/>
        <w:spacing w:line="481" w:lineRule="exact"/>
        <w:rPr>
          <w:spacing w:val="0"/>
        </w:rPr>
      </w:pPr>
      <w:r>
        <w:rPr>
          <w:rFonts w:hint="eastAsia"/>
          <w:spacing w:val="0"/>
        </w:rPr>
        <w:lastRenderedPageBreak/>
        <w:t>９　廃業時（営業を継続している場合は現在）の従業員の有無　　　　　　　　　　　　　　　　　　　　　　　　　　　　　　　　【□有　□無】</w:t>
      </w:r>
    </w:p>
    <w:p w:rsidR="00A60AAC" w:rsidRDefault="00A60AAC" w:rsidP="009445E6">
      <w:pPr>
        <w:pStyle w:val="a7"/>
        <w:spacing w:line="481" w:lineRule="exact"/>
        <w:rPr>
          <w:spacing w:val="0"/>
        </w:rPr>
      </w:pPr>
    </w:p>
    <w:p w:rsidR="009445E6" w:rsidRDefault="00773FEE" w:rsidP="009445E6">
      <w:pPr>
        <w:pStyle w:val="a7"/>
        <w:spacing w:line="481" w:lineRule="exact"/>
        <w:rPr>
          <w:spacing w:val="0"/>
        </w:rPr>
      </w:pPr>
      <w:r>
        <w:rPr>
          <w:rFonts w:hint="eastAsia"/>
          <w:spacing w:val="0"/>
        </w:rPr>
        <w:t xml:space="preserve">　　従業員に対する未払</w:t>
      </w:r>
      <w:r w:rsidR="009445E6">
        <w:rPr>
          <w:rFonts w:hint="eastAsia"/>
          <w:spacing w:val="0"/>
        </w:rPr>
        <w:t xml:space="preserve">賃金の有無　　　　　　　　</w:t>
      </w:r>
      <w:r>
        <w:rPr>
          <w:rFonts w:hint="eastAsia"/>
          <w:spacing w:val="0"/>
        </w:rPr>
        <w:t xml:space="preserve">     </w:t>
      </w:r>
      <w:r w:rsidR="009445E6">
        <w:rPr>
          <w:rFonts w:hint="eastAsia"/>
          <w:spacing w:val="0"/>
        </w:rPr>
        <w:t>【□有　□無】</w:t>
      </w:r>
    </w:p>
    <w:p w:rsidR="009445E6" w:rsidRDefault="00773FEE" w:rsidP="009445E6">
      <w:pPr>
        <w:pStyle w:val="a7"/>
        <w:spacing w:line="481" w:lineRule="exact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9445E6">
        <w:rPr>
          <w:rFonts w:hint="eastAsia"/>
          <w:spacing w:val="0"/>
        </w:rPr>
        <w:t>未払賃金の合計額</w:t>
      </w:r>
      <w:r w:rsidR="009445E6">
        <w:rPr>
          <w:rFonts w:hint="eastAsia"/>
          <w:spacing w:val="0"/>
        </w:rPr>
        <w:t xml:space="preserve"> </w:t>
      </w:r>
      <w:r w:rsidR="009445E6">
        <w:rPr>
          <w:rFonts w:hint="eastAsia"/>
          <w:spacing w:val="0"/>
        </w:rPr>
        <w:t>・</w:t>
      </w:r>
      <w:r w:rsidR="009445E6">
        <w:rPr>
          <w:rFonts w:hint="eastAsia"/>
          <w:spacing w:val="0"/>
        </w:rPr>
        <w:t xml:space="preserve"> </w:t>
      </w:r>
      <w:r w:rsidR="009445E6">
        <w:rPr>
          <w:rFonts w:hint="eastAsia"/>
          <w:spacing w:val="0"/>
        </w:rPr>
        <w:t>未払の期間</w:t>
      </w:r>
    </w:p>
    <w:p w:rsidR="009445E6" w:rsidRDefault="009445E6" w:rsidP="009445E6">
      <w:pPr>
        <w:pStyle w:val="a7"/>
        <w:spacing w:line="481" w:lineRule="exact"/>
        <w:ind w:left="6204" w:hangingChars="2200" w:hanging="6204"/>
        <w:rPr>
          <w:rFonts w:ascii="Times"/>
          <w:spacing w:val="0"/>
          <w:sz w:val="21"/>
          <w:szCs w:val="21"/>
          <w:u w:val="single"/>
        </w:rPr>
      </w:pPr>
      <w:r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 </w:t>
      </w:r>
      <w:r w:rsidRPr="00773FEE">
        <w:rPr>
          <w:rFonts w:ascii="Times" w:hint="eastAsia"/>
          <w:spacing w:val="0"/>
          <w:sz w:val="22"/>
          <w:szCs w:val="22"/>
        </w:rPr>
        <w:t>合計額</w:t>
      </w:r>
      <w:r w:rsidRPr="00BC4875">
        <w:rPr>
          <w:rFonts w:ascii="Times" w:hint="eastAsia"/>
          <w:spacing w:val="0"/>
          <w:sz w:val="22"/>
          <w:szCs w:val="22"/>
          <w:u w:val="single"/>
        </w:rPr>
        <w:t xml:space="preserve">　</w:t>
      </w:r>
      <w:r w:rsidRPr="009445E6">
        <w:rPr>
          <w:rFonts w:ascii="Times" w:hint="eastAsia"/>
          <w:spacing w:val="0"/>
          <w:sz w:val="22"/>
          <w:szCs w:val="22"/>
          <w:u w:val="single"/>
        </w:rPr>
        <w:t xml:space="preserve">　</w:t>
      </w:r>
      <w:r w:rsidRPr="00BC4875">
        <w:rPr>
          <w:rFonts w:ascii="Times" w:hint="eastAsia"/>
          <w:spacing w:val="0"/>
          <w:sz w:val="22"/>
          <w:szCs w:val="22"/>
          <w:u w:val="single"/>
        </w:rPr>
        <w:t xml:space="preserve">　　</w:t>
      </w:r>
      <w:r>
        <w:rPr>
          <w:rFonts w:ascii="Times" w:hint="eastAsia"/>
          <w:spacing w:val="0"/>
          <w:sz w:val="22"/>
          <w:szCs w:val="22"/>
          <w:u w:val="single"/>
        </w:rPr>
        <w:t xml:space="preserve">     </w:t>
      </w:r>
      <w:r>
        <w:rPr>
          <w:rFonts w:ascii="Times" w:hint="eastAsia"/>
          <w:spacing w:val="0"/>
          <w:sz w:val="22"/>
          <w:szCs w:val="22"/>
          <w:u w:val="single"/>
        </w:rPr>
        <w:t xml:space="preserve">　</w:t>
      </w:r>
      <w:r w:rsidRPr="00773FEE">
        <w:rPr>
          <w:rFonts w:ascii="Times" w:hint="eastAsia"/>
          <w:spacing w:val="0"/>
          <w:sz w:val="22"/>
          <w:szCs w:val="22"/>
        </w:rPr>
        <w:t>円</w:t>
      </w:r>
      <w:r w:rsidRPr="00773FEE">
        <w:rPr>
          <w:rFonts w:ascii="Times" w:hint="eastAsia"/>
          <w:spacing w:val="0"/>
          <w:sz w:val="22"/>
          <w:szCs w:val="22"/>
        </w:rPr>
        <w:t xml:space="preserve"> </w:t>
      </w:r>
      <w:r w:rsidRPr="00773FEE">
        <w:rPr>
          <w:rFonts w:ascii="Times" w:hint="eastAsia"/>
          <w:spacing w:val="0"/>
          <w:sz w:val="22"/>
          <w:szCs w:val="22"/>
        </w:rPr>
        <w:t>・</w:t>
      </w:r>
      <w:r w:rsidRPr="00773FEE">
        <w:rPr>
          <w:rFonts w:ascii="Times" w:hint="eastAsia"/>
          <w:spacing w:val="0"/>
          <w:sz w:val="22"/>
          <w:szCs w:val="22"/>
        </w:rPr>
        <w:t xml:space="preserve"> </w:t>
      </w:r>
      <w:r w:rsidRPr="00773FEE">
        <w:rPr>
          <w:rFonts w:ascii="Times" w:hint="eastAsia"/>
          <w:spacing w:val="0"/>
          <w:sz w:val="22"/>
          <w:szCs w:val="22"/>
        </w:rPr>
        <w:t xml:space="preserve">未払の期間　</w:t>
      </w:r>
      <w:r>
        <w:rPr>
          <w:rFonts w:ascii="Times" w:hint="eastAsia"/>
          <w:spacing w:val="0"/>
          <w:sz w:val="21"/>
          <w:szCs w:val="21"/>
          <w:u w:val="single"/>
        </w:rPr>
        <w:t>平</w:t>
      </w:r>
      <w:r>
        <w:rPr>
          <w:rFonts w:ascii="Times"/>
          <w:spacing w:val="0"/>
          <w:sz w:val="21"/>
          <w:szCs w:val="21"/>
          <w:u w:val="single"/>
        </w:rPr>
        <w:t>・令</w:t>
      </w:r>
      <w:r>
        <w:rPr>
          <w:rFonts w:ascii="Times" w:hint="eastAsia"/>
          <w:spacing w:val="0"/>
          <w:sz w:val="21"/>
          <w:szCs w:val="21"/>
          <w:u w:val="single"/>
        </w:rPr>
        <w:t xml:space="preserve">　　</w:t>
      </w:r>
      <w:r w:rsidRPr="004B50A0">
        <w:rPr>
          <w:rFonts w:ascii="Times" w:hint="eastAsia"/>
          <w:spacing w:val="0"/>
          <w:sz w:val="21"/>
          <w:szCs w:val="21"/>
          <w:u w:val="single"/>
        </w:rPr>
        <w:t>年</w:t>
      </w:r>
      <w:r>
        <w:rPr>
          <w:rFonts w:ascii="Times" w:hint="eastAsia"/>
          <w:spacing w:val="0"/>
          <w:sz w:val="21"/>
          <w:szCs w:val="21"/>
          <w:u w:val="single"/>
        </w:rPr>
        <w:t xml:space="preserve">　</w:t>
      </w:r>
      <w:r w:rsidRPr="004B50A0">
        <w:rPr>
          <w:rFonts w:ascii="Times" w:hint="eastAsia"/>
          <w:spacing w:val="0"/>
          <w:sz w:val="21"/>
          <w:szCs w:val="21"/>
          <w:u w:val="single"/>
        </w:rPr>
        <w:t xml:space="preserve">　月　</w:t>
      </w:r>
      <w:r>
        <w:rPr>
          <w:rFonts w:ascii="Times" w:hint="eastAsia"/>
          <w:spacing w:val="0"/>
          <w:sz w:val="21"/>
          <w:szCs w:val="21"/>
          <w:u w:val="single"/>
        </w:rPr>
        <w:t xml:space="preserve">　</w:t>
      </w:r>
      <w:r w:rsidRPr="004B50A0">
        <w:rPr>
          <w:rFonts w:ascii="Times" w:hint="eastAsia"/>
          <w:spacing w:val="0"/>
          <w:sz w:val="21"/>
          <w:szCs w:val="21"/>
          <w:u w:val="single"/>
        </w:rPr>
        <w:t>日</w:t>
      </w:r>
      <w:r>
        <w:rPr>
          <w:rFonts w:ascii="Times" w:hint="eastAsia"/>
          <w:spacing w:val="0"/>
          <w:sz w:val="21"/>
          <w:szCs w:val="21"/>
          <w:u w:val="single"/>
        </w:rPr>
        <w:t xml:space="preserve">　</w:t>
      </w:r>
      <w:r w:rsidRPr="004B50A0">
        <w:rPr>
          <w:rFonts w:ascii="Times" w:hint="eastAsia"/>
          <w:spacing w:val="0"/>
          <w:sz w:val="21"/>
          <w:szCs w:val="21"/>
          <w:u w:val="single"/>
        </w:rPr>
        <w:t>～</w:t>
      </w:r>
      <w:r>
        <w:rPr>
          <w:rFonts w:ascii="Times" w:hint="eastAsia"/>
          <w:spacing w:val="0"/>
          <w:sz w:val="21"/>
          <w:szCs w:val="21"/>
          <w:u w:val="single"/>
        </w:rPr>
        <w:t>平・令</w:t>
      </w:r>
      <w:r w:rsidRPr="004B50A0">
        <w:rPr>
          <w:rFonts w:ascii="Times" w:hint="eastAsia"/>
          <w:spacing w:val="0"/>
          <w:sz w:val="21"/>
          <w:szCs w:val="21"/>
          <w:u w:val="single"/>
        </w:rPr>
        <w:t xml:space="preserve">　</w:t>
      </w:r>
      <w:r w:rsidRPr="004B50A0">
        <w:rPr>
          <w:rFonts w:ascii="Times" w:hint="eastAsia"/>
          <w:spacing w:val="0"/>
          <w:sz w:val="21"/>
          <w:szCs w:val="21"/>
          <w:u w:val="single"/>
        </w:rPr>
        <w:t xml:space="preserve"> </w:t>
      </w:r>
      <w:r>
        <w:rPr>
          <w:rFonts w:ascii="Times" w:hint="eastAsia"/>
          <w:spacing w:val="0"/>
          <w:sz w:val="21"/>
          <w:szCs w:val="21"/>
          <w:u w:val="single"/>
        </w:rPr>
        <w:t xml:space="preserve">　</w:t>
      </w:r>
      <w:r w:rsidRPr="004B50A0">
        <w:rPr>
          <w:rFonts w:ascii="Times" w:hint="eastAsia"/>
          <w:spacing w:val="0"/>
          <w:sz w:val="21"/>
          <w:szCs w:val="21"/>
          <w:u w:val="single"/>
        </w:rPr>
        <w:t xml:space="preserve">年　</w:t>
      </w:r>
      <w:r>
        <w:rPr>
          <w:rFonts w:ascii="Times" w:hint="eastAsia"/>
          <w:spacing w:val="0"/>
          <w:sz w:val="21"/>
          <w:szCs w:val="21"/>
          <w:u w:val="single"/>
        </w:rPr>
        <w:t xml:space="preserve">　</w:t>
      </w:r>
      <w:r w:rsidRPr="004B50A0">
        <w:rPr>
          <w:rFonts w:ascii="Times" w:hint="eastAsia"/>
          <w:spacing w:val="0"/>
          <w:sz w:val="21"/>
          <w:szCs w:val="21"/>
          <w:u w:val="single"/>
        </w:rPr>
        <w:t xml:space="preserve">月　</w:t>
      </w:r>
      <w:r>
        <w:rPr>
          <w:rFonts w:ascii="Times" w:hint="eastAsia"/>
          <w:spacing w:val="0"/>
          <w:sz w:val="21"/>
          <w:szCs w:val="21"/>
          <w:u w:val="single"/>
        </w:rPr>
        <w:t xml:space="preserve">　</w:t>
      </w:r>
      <w:r w:rsidRPr="004B50A0">
        <w:rPr>
          <w:rFonts w:ascii="Times" w:hint="eastAsia"/>
          <w:spacing w:val="0"/>
          <w:sz w:val="21"/>
          <w:szCs w:val="21"/>
          <w:u w:val="single"/>
        </w:rPr>
        <w:t>日</w:t>
      </w:r>
    </w:p>
    <w:p w:rsidR="00A60AAC" w:rsidRDefault="00A60AAC" w:rsidP="009445E6">
      <w:pPr>
        <w:pStyle w:val="a7"/>
        <w:spacing w:line="481" w:lineRule="exact"/>
        <w:ind w:left="5544" w:hangingChars="2200" w:hanging="5544"/>
        <w:rPr>
          <w:rFonts w:ascii="Times"/>
          <w:spacing w:val="0"/>
          <w:sz w:val="21"/>
          <w:szCs w:val="21"/>
          <w:u w:val="single"/>
        </w:rPr>
      </w:pPr>
    </w:p>
    <w:p w:rsidR="009445E6" w:rsidRDefault="009445E6" w:rsidP="009445E6">
      <w:pPr>
        <w:pStyle w:val="a7"/>
        <w:spacing w:line="481" w:lineRule="exact"/>
        <w:rPr>
          <w:spacing w:val="0"/>
        </w:rPr>
      </w:pPr>
      <w:r>
        <w:rPr>
          <w:rFonts w:hint="eastAsia"/>
          <w:spacing w:val="0"/>
        </w:rPr>
        <w:t xml:space="preserve">　　未払賃金の立替制度の利用の有無　　　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　【□有　□無】</w:t>
      </w:r>
    </w:p>
    <w:p w:rsidR="009445E6" w:rsidRDefault="009445E6" w:rsidP="009445E6">
      <w:pPr>
        <w:pStyle w:val="a7"/>
        <w:spacing w:line="481" w:lineRule="exact"/>
        <w:rPr>
          <w:spacing w:val="0"/>
        </w:rPr>
      </w:pPr>
    </w:p>
    <w:p w:rsidR="00773FEE" w:rsidRDefault="009445E6" w:rsidP="00773FEE">
      <w:pPr>
        <w:pStyle w:val="a7"/>
        <w:spacing w:line="481" w:lineRule="exact"/>
        <w:rPr>
          <w:spacing w:val="0"/>
        </w:rPr>
      </w:pPr>
      <w:r>
        <w:rPr>
          <w:rFonts w:hint="eastAsia"/>
          <w:spacing w:val="0"/>
        </w:rPr>
        <w:t>10</w:t>
      </w:r>
      <w:r>
        <w:rPr>
          <w:rFonts w:hint="eastAsia"/>
          <w:spacing w:val="0"/>
        </w:rPr>
        <w:t xml:space="preserve">　公租公課（税金や社会保険料）の滞納の有無</w:t>
      </w:r>
      <w:r w:rsidR="00773FEE">
        <w:rPr>
          <w:rFonts w:hint="eastAsia"/>
          <w:spacing w:val="0"/>
        </w:rPr>
        <w:t xml:space="preserve">         </w:t>
      </w:r>
      <w:r w:rsidR="00773FEE">
        <w:rPr>
          <w:rFonts w:hint="eastAsia"/>
          <w:spacing w:val="0"/>
        </w:rPr>
        <w:t>【□有　□無】</w:t>
      </w:r>
    </w:p>
    <w:p w:rsidR="009445E6" w:rsidRDefault="009445E6" w:rsidP="009445E6">
      <w:pPr>
        <w:pStyle w:val="a7"/>
        <w:spacing w:line="481" w:lineRule="exact"/>
        <w:rPr>
          <w:spacing w:val="0"/>
        </w:rPr>
      </w:pPr>
    </w:p>
    <w:p w:rsidR="009445E6" w:rsidRDefault="00773FEE" w:rsidP="009445E6">
      <w:pPr>
        <w:pStyle w:val="a7"/>
        <w:spacing w:line="481" w:lineRule="exact"/>
        <w:rPr>
          <w:rFonts w:ascii="Times" w:hAnsi="Times"/>
          <w:spacing w:val="0"/>
          <w:u w:val="single"/>
        </w:rPr>
      </w:pPr>
      <w:r>
        <w:rPr>
          <w:rFonts w:hint="eastAsia"/>
          <w:spacing w:val="0"/>
        </w:rPr>
        <w:t xml:space="preserve">　　　</w:t>
      </w:r>
      <w:r w:rsidR="009445E6">
        <w:rPr>
          <w:rFonts w:hint="eastAsia"/>
          <w:spacing w:val="0"/>
        </w:rPr>
        <w:t xml:space="preserve">滞納額　　　　　　　</w:t>
      </w:r>
      <w:r>
        <w:rPr>
          <w:rFonts w:hint="eastAsia"/>
          <w:spacing w:val="0"/>
        </w:rPr>
        <w:t xml:space="preserve">    </w:t>
      </w:r>
      <w:r w:rsidR="009445E6">
        <w:rPr>
          <w:rFonts w:hint="eastAsia"/>
          <w:spacing w:val="0"/>
        </w:rPr>
        <w:t xml:space="preserve">　　　　　</w:t>
      </w:r>
      <w:r w:rsidR="009445E6">
        <w:rPr>
          <w:rFonts w:hint="eastAsia"/>
          <w:spacing w:val="0"/>
        </w:rPr>
        <w:t xml:space="preserve">  </w:t>
      </w:r>
      <w:r w:rsidR="009445E6" w:rsidRPr="00773FEE">
        <w:rPr>
          <w:rFonts w:ascii="Times" w:hAnsi="Times" w:hint="eastAsia"/>
          <w:spacing w:val="0"/>
        </w:rPr>
        <w:t>合計</w:t>
      </w:r>
      <w:r w:rsidR="009445E6" w:rsidRPr="00C96DAB">
        <w:rPr>
          <w:rFonts w:ascii="Times" w:hAnsi="Times" w:hint="eastAsia"/>
          <w:spacing w:val="0"/>
          <w:u w:val="single"/>
        </w:rPr>
        <w:t xml:space="preserve">　　　　　　　　　円</w:t>
      </w:r>
    </w:p>
    <w:p w:rsidR="009445E6" w:rsidRDefault="009445E6" w:rsidP="009445E6">
      <w:pPr>
        <w:pStyle w:val="a7"/>
        <w:spacing w:line="481" w:lineRule="exact"/>
        <w:rPr>
          <w:spacing w:val="0"/>
        </w:rPr>
      </w:pPr>
    </w:p>
    <w:p w:rsidR="009445E6" w:rsidRDefault="009445E6" w:rsidP="009445E6">
      <w:pPr>
        <w:pStyle w:val="a7"/>
        <w:spacing w:line="481" w:lineRule="exact"/>
        <w:rPr>
          <w:spacing w:val="0"/>
        </w:rPr>
      </w:pPr>
      <w:r>
        <w:rPr>
          <w:rFonts w:hint="eastAsia"/>
          <w:spacing w:val="0"/>
        </w:rPr>
        <w:t>11</w:t>
      </w:r>
      <w:r>
        <w:rPr>
          <w:rFonts w:hint="eastAsia"/>
          <w:spacing w:val="0"/>
        </w:rPr>
        <w:t xml:space="preserve">　売掛金等（事業により生じ，現在までに回収していない債権）の有無</w:t>
      </w:r>
    </w:p>
    <w:p w:rsidR="00A60AAC" w:rsidRDefault="00A60AAC" w:rsidP="00A60AAC">
      <w:pPr>
        <w:pStyle w:val="a7"/>
        <w:spacing w:line="481" w:lineRule="exact"/>
        <w:ind w:firstLineChars="2650" w:firstLine="7473"/>
        <w:rPr>
          <w:spacing w:val="0"/>
        </w:rPr>
      </w:pPr>
      <w:r>
        <w:rPr>
          <w:rFonts w:hint="eastAsia"/>
          <w:spacing w:val="0"/>
        </w:rPr>
        <w:t>【□有　□無】</w:t>
      </w:r>
    </w:p>
    <w:p w:rsidR="009445E6" w:rsidRDefault="009445E6" w:rsidP="009445E6">
      <w:pPr>
        <w:pStyle w:val="a7"/>
        <w:spacing w:line="481" w:lineRule="exact"/>
        <w:rPr>
          <w:spacing w:val="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657"/>
        <w:gridCol w:w="1701"/>
        <w:gridCol w:w="1701"/>
        <w:gridCol w:w="2806"/>
      </w:tblGrid>
      <w:tr w:rsidR="009445E6" w:rsidTr="00A60AAC">
        <w:tc>
          <w:tcPr>
            <w:tcW w:w="1774" w:type="dxa"/>
            <w:vAlign w:val="center"/>
          </w:tcPr>
          <w:p w:rsidR="009445E6" w:rsidRPr="00A60AAC" w:rsidRDefault="009445E6" w:rsidP="00A740A8">
            <w:pPr>
              <w:pStyle w:val="a7"/>
              <w:spacing w:line="481" w:lineRule="exact"/>
              <w:jc w:val="center"/>
              <w:rPr>
                <w:spacing w:val="0"/>
                <w:sz w:val="20"/>
                <w:szCs w:val="20"/>
              </w:rPr>
            </w:pPr>
            <w:r w:rsidRPr="00A60AAC">
              <w:rPr>
                <w:rFonts w:hint="eastAsia"/>
                <w:spacing w:val="0"/>
                <w:sz w:val="20"/>
                <w:szCs w:val="20"/>
              </w:rPr>
              <w:t>相手の名前</w:t>
            </w:r>
          </w:p>
        </w:tc>
        <w:tc>
          <w:tcPr>
            <w:tcW w:w="1657" w:type="dxa"/>
            <w:vAlign w:val="center"/>
          </w:tcPr>
          <w:p w:rsidR="009445E6" w:rsidRPr="00A60AAC" w:rsidRDefault="00A60AAC" w:rsidP="00A740A8">
            <w:pPr>
              <w:pStyle w:val="a7"/>
              <w:spacing w:line="481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="009445E6" w:rsidRPr="00A60AAC">
              <w:rPr>
                <w:rFonts w:hint="eastAsia"/>
                <w:spacing w:val="0"/>
                <w:sz w:val="20"/>
                <w:szCs w:val="20"/>
              </w:rPr>
              <w:t>金額（円）</w:t>
            </w:r>
          </w:p>
        </w:tc>
        <w:tc>
          <w:tcPr>
            <w:tcW w:w="1701" w:type="dxa"/>
            <w:vAlign w:val="center"/>
          </w:tcPr>
          <w:p w:rsidR="009445E6" w:rsidRPr="00A60AAC" w:rsidRDefault="009445E6" w:rsidP="00A740A8">
            <w:pPr>
              <w:pStyle w:val="a7"/>
              <w:spacing w:line="481" w:lineRule="exact"/>
              <w:jc w:val="center"/>
              <w:rPr>
                <w:spacing w:val="0"/>
                <w:sz w:val="20"/>
                <w:szCs w:val="20"/>
              </w:rPr>
            </w:pPr>
            <w:r w:rsidRPr="00A60AAC">
              <w:rPr>
                <w:rFonts w:hint="eastAsia"/>
                <w:spacing w:val="0"/>
                <w:sz w:val="20"/>
                <w:szCs w:val="20"/>
              </w:rPr>
              <w:t>時　期</w:t>
            </w:r>
          </w:p>
        </w:tc>
        <w:tc>
          <w:tcPr>
            <w:tcW w:w="1701" w:type="dxa"/>
            <w:vAlign w:val="center"/>
          </w:tcPr>
          <w:p w:rsidR="009445E6" w:rsidRPr="00A60AAC" w:rsidRDefault="009445E6" w:rsidP="00A740A8">
            <w:pPr>
              <w:pStyle w:val="a7"/>
              <w:spacing w:line="481" w:lineRule="exact"/>
              <w:jc w:val="center"/>
              <w:rPr>
                <w:spacing w:val="0"/>
                <w:sz w:val="20"/>
                <w:szCs w:val="20"/>
              </w:rPr>
            </w:pPr>
            <w:r w:rsidRPr="00A60AAC">
              <w:rPr>
                <w:rFonts w:hint="eastAsia"/>
                <w:spacing w:val="0"/>
                <w:sz w:val="20"/>
                <w:szCs w:val="20"/>
              </w:rPr>
              <w:t>回収見込み</w:t>
            </w:r>
          </w:p>
        </w:tc>
        <w:tc>
          <w:tcPr>
            <w:tcW w:w="2806" w:type="dxa"/>
          </w:tcPr>
          <w:p w:rsidR="009445E6" w:rsidRPr="00A60AAC" w:rsidRDefault="009445E6" w:rsidP="00A740A8">
            <w:pPr>
              <w:pStyle w:val="a7"/>
              <w:spacing w:line="481" w:lineRule="exact"/>
              <w:jc w:val="center"/>
              <w:rPr>
                <w:spacing w:val="0"/>
                <w:sz w:val="20"/>
                <w:szCs w:val="20"/>
              </w:rPr>
            </w:pPr>
            <w:r w:rsidRPr="00A60AAC">
              <w:rPr>
                <w:rFonts w:hint="eastAsia"/>
                <w:spacing w:val="0"/>
                <w:sz w:val="20"/>
                <w:szCs w:val="20"/>
              </w:rPr>
              <w:t>回収できない理由</w:t>
            </w:r>
          </w:p>
        </w:tc>
      </w:tr>
      <w:tr w:rsidR="009445E6" w:rsidTr="00A60AAC">
        <w:tc>
          <w:tcPr>
            <w:tcW w:w="1774" w:type="dxa"/>
          </w:tcPr>
          <w:p w:rsidR="009445E6" w:rsidRPr="001A5C19" w:rsidRDefault="009445E6" w:rsidP="00A740A8">
            <w:pPr>
              <w:pStyle w:val="a7"/>
              <w:spacing w:line="481" w:lineRule="exact"/>
              <w:rPr>
                <w:spacing w:val="0"/>
              </w:rPr>
            </w:pPr>
          </w:p>
        </w:tc>
        <w:tc>
          <w:tcPr>
            <w:tcW w:w="1657" w:type="dxa"/>
          </w:tcPr>
          <w:p w:rsidR="00A60AAC" w:rsidRPr="00A60AAC" w:rsidRDefault="00A60AAC" w:rsidP="00A60AAC">
            <w:pPr>
              <w:pStyle w:val="a7"/>
              <w:spacing w:line="481" w:lineRule="exact"/>
              <w:ind w:left="1048" w:hangingChars="400" w:hanging="1048"/>
              <w:rPr>
                <w:spacing w:val="0"/>
                <w:sz w:val="22"/>
                <w:szCs w:val="22"/>
              </w:rPr>
            </w:pPr>
            <w:r w:rsidRPr="00A60AAC">
              <w:rPr>
                <w:rFonts w:hint="eastAsia"/>
                <w:spacing w:val="0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</w:tcPr>
          <w:p w:rsidR="009445E6" w:rsidRDefault="009445E6" w:rsidP="00A60AAC">
            <w:pPr>
              <w:pStyle w:val="a7"/>
              <w:spacing w:line="481" w:lineRule="exact"/>
              <w:rPr>
                <w:spacing w:val="0"/>
                <w:sz w:val="20"/>
                <w:szCs w:val="20"/>
              </w:rPr>
            </w:pPr>
            <w:r w:rsidRPr="001A5C19">
              <w:rPr>
                <w:rFonts w:hint="eastAsia"/>
                <w:spacing w:val="0"/>
                <w:sz w:val="20"/>
                <w:szCs w:val="20"/>
              </w:rPr>
              <w:t>平</w:t>
            </w:r>
            <w:r>
              <w:rPr>
                <w:rFonts w:hint="eastAsia"/>
                <w:spacing w:val="0"/>
                <w:sz w:val="20"/>
                <w:szCs w:val="20"/>
              </w:rPr>
              <w:t>・令</w:t>
            </w:r>
            <w:r w:rsidRPr="001A5C19">
              <w:rPr>
                <w:rFonts w:hint="eastAsia"/>
                <w:spacing w:val="0"/>
                <w:sz w:val="20"/>
                <w:szCs w:val="20"/>
              </w:rPr>
              <w:t xml:space="preserve">　　年</w:t>
            </w:r>
          </w:p>
          <w:p w:rsidR="00A60AAC" w:rsidRPr="001A5C19" w:rsidRDefault="00A60AAC" w:rsidP="00A60AAC">
            <w:pPr>
              <w:pStyle w:val="a7"/>
              <w:spacing w:line="481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　　月</w:t>
            </w:r>
          </w:p>
        </w:tc>
        <w:tc>
          <w:tcPr>
            <w:tcW w:w="1701" w:type="dxa"/>
          </w:tcPr>
          <w:p w:rsidR="009445E6" w:rsidRPr="00A60AAC" w:rsidRDefault="00A60AAC" w:rsidP="00A740A8">
            <w:pPr>
              <w:pStyle w:val="a7"/>
              <w:spacing w:line="481" w:lineRule="exact"/>
              <w:jc w:val="center"/>
              <w:rPr>
                <w:spacing w:val="0"/>
                <w:sz w:val="22"/>
                <w:szCs w:val="22"/>
              </w:rPr>
            </w:pPr>
            <w:r w:rsidRPr="00A60AAC">
              <w:rPr>
                <w:rFonts w:hint="eastAsia"/>
                <w:spacing w:val="0"/>
                <w:sz w:val="22"/>
                <w:szCs w:val="22"/>
              </w:rPr>
              <w:t>□有</w:t>
            </w:r>
            <w:r w:rsidRPr="00A60AAC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="009445E6" w:rsidRPr="00A60AAC">
              <w:rPr>
                <w:rFonts w:hint="eastAsia"/>
                <w:spacing w:val="0"/>
                <w:sz w:val="22"/>
                <w:szCs w:val="22"/>
              </w:rPr>
              <w:t>□無</w:t>
            </w:r>
          </w:p>
        </w:tc>
        <w:tc>
          <w:tcPr>
            <w:tcW w:w="2806" w:type="dxa"/>
          </w:tcPr>
          <w:p w:rsidR="009445E6" w:rsidRPr="001A5C19" w:rsidRDefault="009445E6" w:rsidP="00A740A8">
            <w:pPr>
              <w:pStyle w:val="a7"/>
              <w:spacing w:line="481" w:lineRule="exact"/>
              <w:rPr>
                <w:spacing w:val="0"/>
              </w:rPr>
            </w:pPr>
          </w:p>
        </w:tc>
      </w:tr>
      <w:tr w:rsidR="009445E6" w:rsidTr="00A60AAC">
        <w:tc>
          <w:tcPr>
            <w:tcW w:w="1774" w:type="dxa"/>
          </w:tcPr>
          <w:p w:rsidR="009445E6" w:rsidRPr="001A5C19" w:rsidRDefault="009445E6" w:rsidP="00A740A8">
            <w:pPr>
              <w:pStyle w:val="a7"/>
              <w:spacing w:line="481" w:lineRule="exact"/>
              <w:rPr>
                <w:spacing w:val="0"/>
              </w:rPr>
            </w:pPr>
          </w:p>
        </w:tc>
        <w:tc>
          <w:tcPr>
            <w:tcW w:w="1657" w:type="dxa"/>
          </w:tcPr>
          <w:p w:rsidR="00A60AAC" w:rsidRPr="00A60AAC" w:rsidRDefault="00A60AAC" w:rsidP="00A60AAC">
            <w:pPr>
              <w:pStyle w:val="a7"/>
              <w:spacing w:line="481" w:lineRule="exact"/>
              <w:ind w:firstLineChars="350" w:firstLine="917"/>
              <w:rPr>
                <w:spacing w:val="0"/>
                <w:sz w:val="22"/>
                <w:szCs w:val="22"/>
              </w:rPr>
            </w:pPr>
            <w:r w:rsidRPr="00A60AAC">
              <w:rPr>
                <w:rFonts w:hint="eastAsia"/>
                <w:spacing w:val="0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</w:tcPr>
          <w:p w:rsidR="009445E6" w:rsidRPr="001A5C19" w:rsidRDefault="009445E6" w:rsidP="00A60AAC">
            <w:pPr>
              <w:pStyle w:val="a7"/>
              <w:spacing w:line="481" w:lineRule="exact"/>
              <w:jc w:val="center"/>
              <w:rPr>
                <w:spacing w:val="0"/>
                <w:sz w:val="20"/>
                <w:szCs w:val="20"/>
              </w:rPr>
            </w:pPr>
            <w:r w:rsidRPr="001A5C19">
              <w:rPr>
                <w:rFonts w:hint="eastAsia"/>
                <w:spacing w:val="0"/>
                <w:sz w:val="20"/>
                <w:szCs w:val="20"/>
              </w:rPr>
              <w:t>平</w:t>
            </w:r>
            <w:r>
              <w:rPr>
                <w:rFonts w:hint="eastAsia"/>
                <w:spacing w:val="0"/>
                <w:sz w:val="20"/>
                <w:szCs w:val="20"/>
              </w:rPr>
              <w:t>・令</w:t>
            </w:r>
            <w:r w:rsidRPr="001A5C19">
              <w:rPr>
                <w:rFonts w:hint="eastAsia"/>
                <w:spacing w:val="0"/>
                <w:sz w:val="20"/>
                <w:szCs w:val="20"/>
              </w:rPr>
              <w:t xml:space="preserve">　　年　　</w:t>
            </w:r>
            <w:r w:rsidR="00A60AAC">
              <w:rPr>
                <w:rFonts w:hint="eastAsia"/>
                <w:spacing w:val="0"/>
                <w:sz w:val="20"/>
                <w:szCs w:val="20"/>
              </w:rPr>
              <w:t xml:space="preserve">    </w:t>
            </w:r>
            <w:r w:rsidR="00A60AAC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1A5C19">
              <w:rPr>
                <w:rFonts w:hint="eastAsia"/>
                <w:spacing w:val="0"/>
                <w:sz w:val="20"/>
                <w:szCs w:val="20"/>
              </w:rPr>
              <w:t>月</w:t>
            </w:r>
          </w:p>
        </w:tc>
        <w:tc>
          <w:tcPr>
            <w:tcW w:w="1701" w:type="dxa"/>
          </w:tcPr>
          <w:p w:rsidR="009445E6" w:rsidRPr="00A60AAC" w:rsidRDefault="00A60AAC" w:rsidP="00A740A8">
            <w:pPr>
              <w:pStyle w:val="a7"/>
              <w:spacing w:line="481" w:lineRule="exact"/>
              <w:jc w:val="center"/>
              <w:rPr>
                <w:spacing w:val="0"/>
                <w:sz w:val="22"/>
                <w:szCs w:val="22"/>
              </w:rPr>
            </w:pPr>
            <w:r w:rsidRPr="00A60AAC">
              <w:rPr>
                <w:rFonts w:hint="eastAsia"/>
                <w:spacing w:val="0"/>
                <w:sz w:val="22"/>
                <w:szCs w:val="22"/>
              </w:rPr>
              <w:t>□有</w:t>
            </w:r>
            <w:r w:rsidRPr="00A60AAC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="009445E6" w:rsidRPr="00A60AAC">
              <w:rPr>
                <w:rFonts w:hint="eastAsia"/>
                <w:spacing w:val="0"/>
                <w:sz w:val="22"/>
                <w:szCs w:val="22"/>
              </w:rPr>
              <w:t>□無</w:t>
            </w:r>
          </w:p>
        </w:tc>
        <w:tc>
          <w:tcPr>
            <w:tcW w:w="2806" w:type="dxa"/>
          </w:tcPr>
          <w:p w:rsidR="009445E6" w:rsidRPr="001A5C19" w:rsidRDefault="009445E6" w:rsidP="00A740A8">
            <w:pPr>
              <w:pStyle w:val="a7"/>
              <w:spacing w:line="481" w:lineRule="exact"/>
              <w:rPr>
                <w:spacing w:val="0"/>
              </w:rPr>
            </w:pPr>
          </w:p>
        </w:tc>
      </w:tr>
      <w:tr w:rsidR="00A60AAC" w:rsidTr="00A740A8">
        <w:tc>
          <w:tcPr>
            <w:tcW w:w="1774" w:type="dxa"/>
          </w:tcPr>
          <w:p w:rsidR="00A60AAC" w:rsidRPr="001A5C19" w:rsidRDefault="00A60AAC" w:rsidP="00A740A8">
            <w:pPr>
              <w:pStyle w:val="a7"/>
              <w:spacing w:line="481" w:lineRule="exact"/>
              <w:rPr>
                <w:spacing w:val="0"/>
              </w:rPr>
            </w:pPr>
          </w:p>
        </w:tc>
        <w:tc>
          <w:tcPr>
            <w:tcW w:w="1657" w:type="dxa"/>
          </w:tcPr>
          <w:p w:rsidR="00A60AAC" w:rsidRPr="00A60AAC" w:rsidRDefault="00A60AAC" w:rsidP="00A740A8">
            <w:pPr>
              <w:pStyle w:val="a7"/>
              <w:spacing w:line="481" w:lineRule="exact"/>
              <w:ind w:firstLineChars="350" w:firstLine="917"/>
              <w:rPr>
                <w:spacing w:val="0"/>
                <w:sz w:val="22"/>
                <w:szCs w:val="22"/>
              </w:rPr>
            </w:pPr>
            <w:r w:rsidRPr="00A60AAC">
              <w:rPr>
                <w:rFonts w:hint="eastAsia"/>
                <w:spacing w:val="0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</w:tcPr>
          <w:p w:rsidR="00A60AAC" w:rsidRPr="001A5C19" w:rsidRDefault="00A60AAC" w:rsidP="00A740A8">
            <w:pPr>
              <w:pStyle w:val="a7"/>
              <w:spacing w:line="481" w:lineRule="exact"/>
              <w:jc w:val="center"/>
              <w:rPr>
                <w:spacing w:val="0"/>
                <w:sz w:val="20"/>
                <w:szCs w:val="20"/>
              </w:rPr>
            </w:pPr>
            <w:r w:rsidRPr="001A5C19">
              <w:rPr>
                <w:rFonts w:hint="eastAsia"/>
                <w:spacing w:val="0"/>
                <w:sz w:val="20"/>
                <w:szCs w:val="20"/>
              </w:rPr>
              <w:t>平</w:t>
            </w:r>
            <w:r>
              <w:rPr>
                <w:rFonts w:hint="eastAsia"/>
                <w:spacing w:val="0"/>
                <w:sz w:val="20"/>
                <w:szCs w:val="20"/>
              </w:rPr>
              <w:t>・令</w:t>
            </w:r>
            <w:r w:rsidRPr="001A5C19">
              <w:rPr>
                <w:rFonts w:hint="eastAsia"/>
                <w:spacing w:val="0"/>
                <w:sz w:val="20"/>
                <w:szCs w:val="20"/>
              </w:rPr>
              <w:t xml:space="preserve">　　年　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1A5C19">
              <w:rPr>
                <w:rFonts w:hint="eastAsia"/>
                <w:spacing w:val="0"/>
                <w:sz w:val="20"/>
                <w:szCs w:val="20"/>
              </w:rPr>
              <w:t>月</w:t>
            </w:r>
          </w:p>
        </w:tc>
        <w:tc>
          <w:tcPr>
            <w:tcW w:w="1701" w:type="dxa"/>
          </w:tcPr>
          <w:p w:rsidR="00A60AAC" w:rsidRPr="00A60AAC" w:rsidRDefault="00A60AAC" w:rsidP="00A740A8">
            <w:pPr>
              <w:pStyle w:val="a7"/>
              <w:spacing w:line="481" w:lineRule="exact"/>
              <w:jc w:val="center"/>
              <w:rPr>
                <w:spacing w:val="0"/>
                <w:sz w:val="22"/>
                <w:szCs w:val="22"/>
              </w:rPr>
            </w:pPr>
            <w:r w:rsidRPr="00A60AAC">
              <w:rPr>
                <w:rFonts w:hint="eastAsia"/>
                <w:spacing w:val="0"/>
                <w:sz w:val="22"/>
                <w:szCs w:val="22"/>
              </w:rPr>
              <w:t>□有</w:t>
            </w:r>
            <w:r w:rsidRPr="00A60AAC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A60AAC">
              <w:rPr>
                <w:rFonts w:hint="eastAsia"/>
                <w:spacing w:val="0"/>
                <w:sz w:val="22"/>
                <w:szCs w:val="22"/>
              </w:rPr>
              <w:t>□無</w:t>
            </w:r>
          </w:p>
        </w:tc>
        <w:tc>
          <w:tcPr>
            <w:tcW w:w="2806" w:type="dxa"/>
          </w:tcPr>
          <w:p w:rsidR="00A60AAC" w:rsidRPr="001A5C19" w:rsidRDefault="00A60AAC" w:rsidP="00A740A8">
            <w:pPr>
              <w:pStyle w:val="a7"/>
              <w:spacing w:line="481" w:lineRule="exact"/>
              <w:rPr>
                <w:spacing w:val="0"/>
              </w:rPr>
            </w:pPr>
          </w:p>
        </w:tc>
      </w:tr>
      <w:tr w:rsidR="00A60AAC" w:rsidTr="00A740A8">
        <w:tc>
          <w:tcPr>
            <w:tcW w:w="1774" w:type="dxa"/>
          </w:tcPr>
          <w:p w:rsidR="00A60AAC" w:rsidRPr="001A5C19" w:rsidRDefault="00A60AAC" w:rsidP="00A740A8">
            <w:pPr>
              <w:pStyle w:val="a7"/>
              <w:spacing w:line="481" w:lineRule="exact"/>
              <w:rPr>
                <w:spacing w:val="0"/>
              </w:rPr>
            </w:pPr>
          </w:p>
        </w:tc>
        <w:tc>
          <w:tcPr>
            <w:tcW w:w="1657" w:type="dxa"/>
          </w:tcPr>
          <w:p w:rsidR="00A60AAC" w:rsidRPr="00A60AAC" w:rsidRDefault="00A60AAC" w:rsidP="00A740A8">
            <w:pPr>
              <w:pStyle w:val="a7"/>
              <w:spacing w:line="481" w:lineRule="exact"/>
              <w:ind w:firstLineChars="350" w:firstLine="917"/>
              <w:rPr>
                <w:spacing w:val="0"/>
                <w:sz w:val="22"/>
                <w:szCs w:val="22"/>
              </w:rPr>
            </w:pPr>
            <w:r w:rsidRPr="00A60AAC">
              <w:rPr>
                <w:rFonts w:hint="eastAsia"/>
                <w:spacing w:val="0"/>
                <w:sz w:val="22"/>
                <w:szCs w:val="22"/>
              </w:rPr>
              <w:t xml:space="preserve">　　　　　円</w:t>
            </w:r>
          </w:p>
        </w:tc>
        <w:tc>
          <w:tcPr>
            <w:tcW w:w="1701" w:type="dxa"/>
          </w:tcPr>
          <w:p w:rsidR="00A60AAC" w:rsidRPr="001A5C19" w:rsidRDefault="00A60AAC" w:rsidP="00A740A8">
            <w:pPr>
              <w:pStyle w:val="a7"/>
              <w:spacing w:line="481" w:lineRule="exact"/>
              <w:jc w:val="center"/>
              <w:rPr>
                <w:spacing w:val="0"/>
                <w:sz w:val="20"/>
                <w:szCs w:val="20"/>
              </w:rPr>
            </w:pPr>
            <w:r w:rsidRPr="001A5C19">
              <w:rPr>
                <w:rFonts w:hint="eastAsia"/>
                <w:spacing w:val="0"/>
                <w:sz w:val="20"/>
                <w:szCs w:val="20"/>
              </w:rPr>
              <w:t>平</w:t>
            </w:r>
            <w:r>
              <w:rPr>
                <w:rFonts w:hint="eastAsia"/>
                <w:spacing w:val="0"/>
                <w:sz w:val="20"/>
                <w:szCs w:val="20"/>
              </w:rPr>
              <w:t>・令</w:t>
            </w:r>
            <w:r w:rsidRPr="001A5C19">
              <w:rPr>
                <w:rFonts w:hint="eastAsia"/>
                <w:spacing w:val="0"/>
                <w:sz w:val="20"/>
                <w:szCs w:val="20"/>
              </w:rPr>
              <w:t xml:space="preserve">　　年　　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1A5C19">
              <w:rPr>
                <w:rFonts w:hint="eastAsia"/>
                <w:spacing w:val="0"/>
                <w:sz w:val="20"/>
                <w:szCs w:val="20"/>
              </w:rPr>
              <w:t>月</w:t>
            </w:r>
          </w:p>
        </w:tc>
        <w:tc>
          <w:tcPr>
            <w:tcW w:w="1701" w:type="dxa"/>
          </w:tcPr>
          <w:p w:rsidR="00A60AAC" w:rsidRPr="00A60AAC" w:rsidRDefault="00A60AAC" w:rsidP="00A740A8">
            <w:pPr>
              <w:pStyle w:val="a7"/>
              <w:spacing w:line="481" w:lineRule="exact"/>
              <w:jc w:val="center"/>
              <w:rPr>
                <w:spacing w:val="0"/>
                <w:sz w:val="22"/>
                <w:szCs w:val="22"/>
              </w:rPr>
            </w:pPr>
            <w:r w:rsidRPr="00A60AAC">
              <w:rPr>
                <w:rFonts w:hint="eastAsia"/>
                <w:spacing w:val="0"/>
                <w:sz w:val="22"/>
                <w:szCs w:val="22"/>
              </w:rPr>
              <w:t>□有</w:t>
            </w:r>
            <w:r w:rsidRPr="00A60AAC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A60AAC">
              <w:rPr>
                <w:rFonts w:hint="eastAsia"/>
                <w:spacing w:val="0"/>
                <w:sz w:val="22"/>
                <w:szCs w:val="22"/>
              </w:rPr>
              <w:t>□無</w:t>
            </w:r>
          </w:p>
        </w:tc>
        <w:tc>
          <w:tcPr>
            <w:tcW w:w="2806" w:type="dxa"/>
          </w:tcPr>
          <w:p w:rsidR="00A60AAC" w:rsidRPr="001A5C19" w:rsidRDefault="00A60AAC" w:rsidP="00A740A8">
            <w:pPr>
              <w:pStyle w:val="a7"/>
              <w:spacing w:line="481" w:lineRule="exact"/>
              <w:rPr>
                <w:spacing w:val="0"/>
              </w:rPr>
            </w:pPr>
          </w:p>
        </w:tc>
      </w:tr>
    </w:tbl>
    <w:p w:rsidR="009445E6" w:rsidRPr="009445E6" w:rsidRDefault="009445E6" w:rsidP="00A60AAC">
      <w:pPr>
        <w:pStyle w:val="a7"/>
        <w:spacing w:line="481" w:lineRule="exact"/>
        <w:rPr>
          <w:spacing w:val="0"/>
          <w:u w:val="single"/>
        </w:rPr>
      </w:pPr>
    </w:p>
    <w:sectPr w:rsidR="009445E6" w:rsidRPr="009445E6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6A" w:rsidRDefault="005A3D6A" w:rsidP="00E87B25">
      <w:r>
        <w:separator/>
      </w:r>
    </w:p>
  </w:endnote>
  <w:endnote w:type="continuationSeparator" w:id="0">
    <w:p w:rsidR="005A3D6A" w:rsidRDefault="005A3D6A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6A" w:rsidRDefault="005A3D6A" w:rsidP="00E87B25">
      <w:r>
        <w:separator/>
      </w:r>
    </w:p>
  </w:footnote>
  <w:footnote w:type="continuationSeparator" w:id="0">
    <w:p w:rsidR="005A3D6A" w:rsidRDefault="005A3D6A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59E2"/>
    <w:multiLevelType w:val="hybridMultilevel"/>
    <w:tmpl w:val="C868F1A6"/>
    <w:lvl w:ilvl="0" w:tplc="4690870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2F307DF2"/>
    <w:multiLevelType w:val="hybridMultilevel"/>
    <w:tmpl w:val="BB986724"/>
    <w:lvl w:ilvl="0" w:tplc="6038A176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5FAD3772"/>
    <w:multiLevelType w:val="hybridMultilevel"/>
    <w:tmpl w:val="807A54C2"/>
    <w:lvl w:ilvl="0" w:tplc="C1149346">
      <w:numFmt w:val="bullet"/>
      <w:lvlText w:val="□"/>
      <w:lvlJc w:val="left"/>
      <w:pPr>
        <w:ind w:left="4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25" w:hanging="420"/>
      </w:pPr>
      <w:rPr>
        <w:rFonts w:ascii="Wingdings" w:hAnsi="Wingdings" w:hint="default"/>
      </w:rPr>
    </w:lvl>
  </w:abstractNum>
  <w:abstractNum w:abstractNumId="3" w15:restartNumberingAfterBreak="0">
    <w:nsid w:val="7F844479"/>
    <w:multiLevelType w:val="hybridMultilevel"/>
    <w:tmpl w:val="98E28336"/>
    <w:lvl w:ilvl="0" w:tplc="9BE2A1D2">
      <w:numFmt w:val="bullet"/>
      <w:lvlText w:val="□"/>
      <w:lvlJc w:val="left"/>
      <w:pPr>
        <w:ind w:left="37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FF"/>
    <w:rsid w:val="00086822"/>
    <w:rsid w:val="000A616F"/>
    <w:rsid w:val="00111D14"/>
    <w:rsid w:val="003256FF"/>
    <w:rsid w:val="00350835"/>
    <w:rsid w:val="004E466B"/>
    <w:rsid w:val="005A3D6A"/>
    <w:rsid w:val="005F552D"/>
    <w:rsid w:val="00672F6C"/>
    <w:rsid w:val="00773FEE"/>
    <w:rsid w:val="009445E6"/>
    <w:rsid w:val="00A60AAC"/>
    <w:rsid w:val="00BA7088"/>
    <w:rsid w:val="00BC03F2"/>
    <w:rsid w:val="00C5242A"/>
    <w:rsid w:val="00E87B25"/>
    <w:rsid w:val="00F9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772E8-7EB7-4CD0-A349-82F32BCC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nhideWhenUsed/>
    <w:rsid w:val="00E87B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E87B25"/>
  </w:style>
  <w:style w:type="paragraph" w:customStyle="1" w:styleId="a7">
    <w:name w:val="一太郎"/>
    <w:rsid w:val="003256FF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eastAsia="ＭＳ 明朝" w:hAnsi="Times New Roman" w:cs="ＭＳ 明朝"/>
      <w:spacing w:val="13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AAFA-9354-40F8-B34E-B5DE53B5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8</cp:revision>
  <cp:lastPrinted>2020-01-21T06:44:00Z</cp:lastPrinted>
  <dcterms:created xsi:type="dcterms:W3CDTF">2019-12-04T01:27:00Z</dcterms:created>
  <dcterms:modified xsi:type="dcterms:W3CDTF">2020-01-21T06:45:00Z</dcterms:modified>
</cp:coreProperties>
</file>